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0ff89" w14:textId="a00ff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Иртышском районном бюджете на 2024 – 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Иртышского районного маслихата Павлодарской области от 22 декабря 2023 года № 43-12-8.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Иртышский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районный бюджет на 2024 – 2026 годы согласно приложениям 1, 2 и 3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6578622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1173934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15825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3829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5385034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6578622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39952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70148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30196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-39952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39952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Иртышского районного маслихата Павлодарской области от 15.02.2024 </w:t>
      </w:r>
      <w:r>
        <w:rPr>
          <w:rFonts w:ascii="Times New Roman"/>
          <w:b w:val="false"/>
          <w:i w:val="false"/>
          <w:color w:val="000000"/>
          <w:sz w:val="28"/>
        </w:rPr>
        <w:t>№ 66-17-8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Предусмотреть в Иртышском районном бюджете на 2024 год объем субвенции, передаваемой из областного бюджета в сумме 987036 тысяч тенге.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2024 год объемы субвенций, передаваемых из районного бюджета в бюджеты сҰл и сельских округов Иртышского района в общей сумме 360422 тысячи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Агашорынский сельский округ – 14633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Амангельдинский сельский округ – 27360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Байзаковский сельский округ – 25283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Голубовка – 29826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Иртышск – 84189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Каракудукский сельский округ – 31192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Коскольский сельский округ – 24808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– 26300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Майконыр – 26938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Панфиловский сельский округ – 28606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Северный сельский округ – 13263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Селетинский сельский округ – 28024 тысячи тенге.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районном бюджете целевые текущие трансферты на 2024 год бюджетам сҰл и сельских округов Иртышского района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174240 тысяч тенге – на реализацию мероприятий по инженерной инфраструктуре в сельских населенных пунктах в рамках проекта "Ауыл -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6182 тысячи тенге – на текущий ремонт уличного освещения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66996 тысяч тенге – на проведение мероприятий по благоустройству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540968 тысяч тенге – на капитальный и средний ремонт автомобильных дорог в сельских населенных пунктах.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Распределение указанных сумм целевых трансфертов бюджетам сҰл и сельских округов Иртышского района определяется на основании постановления акимата района.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на 2024 год резерв местного исполнительного органа района в сумме 23871 тысяча тенге.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Иртышского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43-12-8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Иртышский районный бюджет на 2024 год (с изменениями)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Иртышского районного маслихата Павлодарской области от 15.02.2024 </w:t>
      </w:r>
      <w:r>
        <w:rPr>
          <w:rFonts w:ascii="Times New Roman"/>
          <w:b w:val="false"/>
          <w:i w:val="false"/>
          <w:color w:val="ff0000"/>
          <w:sz w:val="28"/>
        </w:rPr>
        <w:t>№ 66-17-8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5385026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6578622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3369251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3369251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43-12-8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Иртышский районный бюджет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1054502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43-12-8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Иртышский районный бюджет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