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4fa6" w14:textId="7ca4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Тереңкөл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21 декабря 2023 года № 1/11.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бюджет района Тереңкөл на 2024-2026 годы согласно приложениям 1, 2, 3,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5 042 920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1 648 169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6 922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3 350 252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5 154 596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87 341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147 680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60 339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-199 017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199 017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Тереңкөл Павлодарской области от 26.03.2024 </w:t>
      </w:r>
      <w:r>
        <w:rPr>
          <w:rFonts w:ascii="Times New Roman"/>
          <w:b w:val="false"/>
          <w:i w:val="false"/>
          <w:color w:val="000000"/>
          <w:sz w:val="28"/>
        </w:rPr>
        <w:t>№ 1/16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района Тереңкөл на 2024 год объемы субвенций, передаваемых из областного бюджета в бюджет района, в общей сумме 808 242 тысячи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Предусмотреть в бюджете района Тереңкөл на 2024 год объемы субвенций, передаваемых из районного бюджета в бюджеты сельских округов в общей сумме 505 601 тысяча тенге: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Байконысский сельский округ 38 404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Береговой сельский округ 34 583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Жаңабет 33 378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Алтай 28 842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Әулиеағаш 43 625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Жанакурлысский сельский округ 41 586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Ивановский сельский округ 34 306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Калиновский сельский округ 32 021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28 810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Песчанский сельский округ 87 983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сельский округ 68 470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Томарлы 33 593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района Тереңкөл Павлодарской области от 26.03.2024 </w:t>
      </w:r>
      <w:r>
        <w:rPr>
          <w:rFonts w:ascii="Times New Roman"/>
          <w:b w:val="false"/>
          <w:i w:val="false"/>
          <w:color w:val="000000"/>
          <w:sz w:val="28"/>
        </w:rPr>
        <w:t>№ 1/16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на 2024 год резерв местного исполнительного органа района в сумме 33 853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района Тереңкөл Павлодарской области от 26.03.2024 </w:t>
      </w:r>
      <w:r>
        <w:rPr>
          <w:rFonts w:ascii="Times New Roman"/>
          <w:b w:val="false"/>
          <w:i w:val="false"/>
          <w:color w:val="000000"/>
          <w:sz w:val="28"/>
        </w:rPr>
        <w:t>№ 1/16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района Тереңкөл на 2024 год целевые текущие трансферты бюджетам сельских округов в следующих размерах: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237 856 тысяч тенге – на реализацию мероприятий по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569 915 тысяч тенге – на проведение капитального, среднего и текущего ремонтов автомобильных дорог,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10 556 тысяч тенге – на освещение улиц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11 768 тысяч тенге – на текущие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1 234 тысячи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2 675 тысяч тенге – на текущие расходы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 тысяч тенге – на капитальные расходы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тысяч тенге –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2 000 тысяч тенге – на обеспечение санитарии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30 797 тысяч тенге – на проведение работ по благоустройству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2 000 тысяч тенге – на обеспечения функционирования автомобильных дорог сельских населенных пунктов.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маслихата района Тереңкөл Павлодарской области от 26.03.2024 </w:t>
      </w:r>
      <w:r>
        <w:rPr>
          <w:rFonts w:ascii="Times New Roman"/>
          <w:b w:val="false"/>
          <w:i w:val="false"/>
          <w:color w:val="000000"/>
          <w:sz w:val="28"/>
        </w:rPr>
        <w:t>№ 1/16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Распределение указанных сумм целевых трансфертов бюджетам сельских округов определяется на основании постановления акимата района.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1/11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района Тереңкөл на 2024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Тереңкөл Павлодарской области от 26.03.2024 </w:t>
      </w:r>
      <w:r>
        <w:rPr>
          <w:rFonts w:ascii="Times New Roman"/>
          <w:b w:val="false"/>
          <w:i w:val="false"/>
          <w:color w:val="ff0000"/>
          <w:sz w:val="28"/>
        </w:rPr>
        <w:t>№ 1/16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5 042 920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1 648 169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3 348 950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87 341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- 199 017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полученные местным исполнительным органом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Тереңкөл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полученные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Тереңкөл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полученные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