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db675" w14:textId="e3db6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района Тереңкөл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Тереңкөл Павлодарской области от 28 декабря 2023 года № 1/13.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Тереңкөл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Байконысского сельского округа на 2024-2026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55 612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57 328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1 716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Берегового сельского округа на 2024-2026 годы согласно приложениям 4, 5 и 6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170 820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160 245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176 853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- 6 033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6 033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Жаңабет на 2024-2026 годы согласно приложениям 7, 8 и 9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99 043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93 132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113 125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- 14 082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14 082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Алтай на 2024-2026 годы согласно приложениям 10, 11 и 12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68 830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Әулиеағаш на 2024-2026 годы согласно приложениям 13, 14 и 15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92 481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89 311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3 134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Жанакурлысского сельского округа на 2024-2026 годы согласно приложениям 16, 17 и 18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109 833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107 250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Ивановского сельского округа на 2024-2026 годы согласно приложениям 19, 20 и 21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42 315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Калиновского сельского округа на 2024-2026 годы согласно приложениям 22, 23 и 24 соответственно, в том числе на 2024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274 462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269 944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275 291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Октябрьского сельского округа на 2024-2026 годы согласно приложениям 25, 26 и 27 соответственно, в том числе на 2024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8 676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40 448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Песчанского сельского округа на 2024-2026 годы согласно приложениям 28, 29 и 30 соответственно, в том числе на 2024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124 202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108 651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127 030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2 828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Теренкольского сельского округа на 2024-2026 годы согласно приложениям 31, 32 и 33 соответственно, в том числе на 2024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404 576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318 952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416 538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- 11 962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11 962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Томарлы на 2024-2026 годы согласно приложениям 34, 35 и 36 соответственно, в том числе на 2024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52 585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 в бюджете сельских округов на 2024 год объемы субвенций, передаваемых из районного бюджета в бюджеты сельских округов в общей сумме 505 601 тысяча тенге: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Байконысский сельский округ 38 404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Береговой сельский округ 34 583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Жаңабет 33 378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Алтай 28 842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Әулиеағаш 43 625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Жанакурлысский сельский округ 41 586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Ивановский сельский округ 34 306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Калиновский сельский округ 32 021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Октябрьский сельский округ 28 810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Песчанский сельский округ 87 983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68 470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Томарлы 33 593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целевые текущие трансферты на 2024 год в бюджете сельских округов в следующих размерах: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237 856 тысяч тенге – на реализацию мероприятий по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569 915 тысяч тенге – на проведение капитального, среднего и текущего ремонтов автомобильных дорог,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10 556 тысяч тенге – на освещение улиц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11 768 тысяч тенге – на текущие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1 234 тысячи тенге –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2 675 тысяч тенге – на текущие расходы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 тысяч тенге – на капитальные расходы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 тысяч тенге – на капитальные расходы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обеспечение санитарии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30 797 тысяч тенге – на проведение работ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2 000 тысяч тенге – на обеспечения функционирования автомобильных дорог сельских населенных пунктов.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00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2024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Тереңкөл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Габидулин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2024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Байконысского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2024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Берегового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Жаңабет на 2024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Жаңабет на 2025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Жаңабет на 2026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Алтай на 2024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Алтай на 2025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Алтай на 2026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Әулиеағаш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Әулиеағаш на 2025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Әулиеағаш на 2026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2024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Жанакурлысского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2024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Ивановского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3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2024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 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Калиновского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2024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40 448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39 599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4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2024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Песчанского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4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2024 год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Теренкольского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Томарлы на 2024 год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Томарлы на 2025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Томарлы на 2026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36 - в редакции решения маслихата района Тереңкөл Павлодарской области от 03.04.2024 </w:t>
      </w:r>
      <w:r>
        <w:rPr>
          <w:rFonts w:ascii="Times New Roman"/>
          <w:b w:val="false"/>
          <w:i w:val="false"/>
          <w:color w:val="ff0000"/>
          <w:sz w:val="28"/>
        </w:rPr>
        <w:t>№ 1/17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4..Сальдо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6..Финансирование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