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e7aa" w14:textId="7c4e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Тереңкөл от 16 января 2023 года № 4/35 "Об утверждении ставок туристского взноса для иностранцев в районе Тереңкөл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26 октября 2023 года № 17/8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16 января 2023 года № 4/35 "Об утверждении ставок туристского взноса для иностранцев в районе Тереңкөл на 2023 год".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