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f291" w14:textId="38af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Федоровка Федоровского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Федоровского сельского округа района Тереңкөл Павлодарской области от 15 августа 2023 года № 1-04/1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Федоровка Федоровского сельского округа и на основании заключения областной ономастической комиссии от 30 мая 2023 года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Федоровка Федоровского сельского округа района Тереңкөл: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"Мира" на улицу "Бейбітшілік";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"Степная" на улицу "Мерей";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"Максима Горького" на улицу "Қайыржан Оспанов".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Федоровского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Куставлетов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