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c3ef" w14:textId="751c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района Аққулы в 2024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25 декабря 2023 года № 56/13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9946),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32927),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района Аққулы подъемное пособие в сумме, равной стократному месячному расчетному показателю.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района Аққулы, социальную поддержку для приобретения или строительства жилья – бюджетный кредит для специалистов прибывших: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