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250a" w14:textId="5a025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Аққулы от 14 марта 2022 года № 1-03/34 "Об утверждении Положения о государственном учреждении "Аппарат акима района Аққулы"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Аққулы Павлодарской области от 19 сентября 2023 года № 1-03/233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района Аққулы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Аққулы от 14 марта 2022 года № 1-03/34 "Об утверждении Положения о государственном учреждении "Аппарат акима района Аққулы" (Регистрационный номер акта в Государственном реестре нормативных правовых актов Республики Казахстан № 165406)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Положении о государственном учреждении "Аппарат акима района Аққулы" (далее - Положение), утвержденное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),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>) пункта 20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>) пункта 24 исключить.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Аққулы"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извещение органов юстиции о внесенных изменениях в Положение;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- ресурсе акимата района Аққулы.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3. Контроль за исполнением настоящего постановления возложить на руководителя аппарата акима района Аққулы.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