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b9d53" w14:textId="34b9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Сатинского сельского округа Майского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27 декабря 2023 года № 4/8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5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Сатинского сельского округа на 2024-2026 годы согласно приложениям 1, 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39019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2953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40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–36026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39019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Сатинского сельского округа на 2024 год объем субвенций, передаваемых из районного бюджета в общей сумме 33759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Специалистам в области социального обеспечения,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постоянную комиссию районого маслихата по контролю за исполнением бюджета, развитием экономики и инфраструктуры.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Хызыр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4/8______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4/8______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4/8_____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