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507e" w14:textId="af65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26 декабря 2022 года № 9/24 "О бюджете Малайсаринского сельского округа Майского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30 ноября 2023 года № 12/6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"О бюджете Малайсаринского сельского округа Майского района на 2023-2025 годы" от 26 декабря 2022 года № 9/24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Малайсаринского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146 128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2 908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146 298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Малайсаринского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