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6fd1" w14:textId="04f6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Кемеңгер Павлодарского района Павлодарской области от 17 октября 2023 года № 1-03-2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территории села Кемеңгер сельского округа Кемеңгер Павлодарского района без изъятия земельных участков у землепользователей и собственников земель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Кемеңгер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Кемеңгер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"SilkNetCom"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волоконно-оптической линии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октября 2031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Кемеңгер, сельский округ Кемеңгер, Павлодарский район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