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148e" w14:textId="3771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Успенского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28 декабря 2023 года № 72/13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Успенского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365 432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324 894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Равнопольского сельского округа на 2024-2026 годы согласно приложениям 4, 5 и 6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105 477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Ольгинского сельского округа на 2024-2026 годы согласно приложениям 7, 8 и 9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103 762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Новопокровского сельского округа на 2024-2026 годы согласно приложениям 10, 11 и 12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74 582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Лозовского сельского округа на 2024-2026 годы согласно приложениям 13, 14 и 15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131 858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Конырозекского сельского округа на 2024-2026 годы согласно приложениям 16, 17 и 18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231 980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Козыкеткенского сельского округа на 2024-2026 годы согласно приложениям 19, 20 и 21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51 704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бюджетах сельских округов Успенского района на 2024 год объемы субвенций, передаваемых из районного бюджета, в общей сумме 309 436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59 820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44 113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44 916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37 317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52 085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34 714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36 471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