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158c" w14:textId="8a715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Щербактинского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17 ноября 2023 года № 39/13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Щербактинского районного маслихата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Щербактинского районного маслихата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Щербактинского районного маслихата от 23 июня 2022 года № </w:t>
      </w:r>
      <w:r>
        <w:rPr>
          <w:rFonts w:ascii="Times New Roman"/>
          <w:b w:val="false"/>
          <w:i w:val="false"/>
          <w:color w:val="000000"/>
          <w:sz w:val="28"/>
        </w:rPr>
        <w:t>103/29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Щербактинского районного маслихата от 24 сентября 2014 года № 144/48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Александровского сельского округа Щербактинского района" (зарегистрировано в Реестре государственной регистрации нормативных правовых актов под № 169187);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Щербактинского районного маслихата от 23 июня 2022 года № </w:t>
      </w:r>
      <w:r>
        <w:rPr>
          <w:rFonts w:ascii="Times New Roman"/>
          <w:b w:val="false"/>
          <w:i w:val="false"/>
          <w:color w:val="000000"/>
          <w:sz w:val="28"/>
        </w:rPr>
        <w:t>104/29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Щербактинского районного маслихата от 24 сентября 2014 года № 146/48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Галкинского сельского округа Щербактинского района" (зарегистрировано в Реестре государственной регистрации нормативных правовых актов под № 169277);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Щербактинского районного маслихата от 23 июня 2022 года № </w:t>
      </w:r>
      <w:r>
        <w:rPr>
          <w:rFonts w:ascii="Times New Roman"/>
          <w:b w:val="false"/>
          <w:i w:val="false"/>
          <w:color w:val="000000"/>
          <w:sz w:val="28"/>
        </w:rPr>
        <w:t>105/29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Щербактинского районного маслихата от 24 сентября 2014 года № 147/48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Жылы-Булакского сельского округа Щербактинского района" (зарегистрировано в Реестре государственной регистрации нормативных правовых актов под № 169205);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Щербактинского районного маслихата от 23 июня 2022 года № </w:t>
      </w:r>
      <w:r>
        <w:rPr>
          <w:rFonts w:ascii="Times New Roman"/>
          <w:b w:val="false"/>
          <w:i w:val="false"/>
          <w:color w:val="000000"/>
          <w:sz w:val="28"/>
        </w:rPr>
        <w:t>106/29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Щербактинского районного маслихата от 24 сентября 2014 года № 149/48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Орловского сельского округа Щербактинского района" (зарегистрировано в Реестре государственной регистрации нормативных правовых актов под № 169204);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Щербактинского районного маслихата от 23 июня 2022 года № </w:t>
      </w:r>
      <w:r>
        <w:rPr>
          <w:rFonts w:ascii="Times New Roman"/>
          <w:b w:val="false"/>
          <w:i w:val="false"/>
          <w:color w:val="000000"/>
          <w:sz w:val="28"/>
        </w:rPr>
        <w:t>107/29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Щербактинского районного маслихата от 24 сентября 2014 года № 150/48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Сосновского сельского округа Щербактинского района" (зарегистрировано в Реестре государственной регистрации нормативных правовых актов под № 169301);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Щербактинского районного маслихата от 23 июня 2022 года № </w:t>
      </w:r>
      <w:r>
        <w:rPr>
          <w:rFonts w:ascii="Times New Roman"/>
          <w:b w:val="false"/>
          <w:i w:val="false"/>
          <w:color w:val="000000"/>
          <w:sz w:val="28"/>
        </w:rPr>
        <w:t>108/29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Щербактинского районного маслихата от 24 сентября 2014 года № 155/48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Шалдайского сельского округа Щербактинского района" (зарегистрировано в Реестре государственной регистрации нормативных правовых актов под № 169278);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Щербактинского районного маслихата от 23 июня 2022 года № </w:t>
      </w:r>
      <w:r>
        <w:rPr>
          <w:rFonts w:ascii="Times New Roman"/>
          <w:b w:val="false"/>
          <w:i w:val="false"/>
          <w:color w:val="000000"/>
          <w:sz w:val="28"/>
        </w:rPr>
        <w:t>109/29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Щербактинского районного маслихата от 7 декабря 2017 года № 103/31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Шарбактинского сельского округа Щербактинского района" (зарегистрировано в Реестре государственной регистрации нормативных правовых актов под № 169280).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