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595a" w14:textId="7c85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мая 2023 года № 300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санитарно-эпидемиологического контроля Министерства здравоохранения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Перечня организаций, находящихся в ведении Комитета: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186-1,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"186-1. 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040800, Республика Казахстан, Алматинская область, город Қонаев, улица Абая, 35А/4.";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 Комитета, находящихся в ведении Департамента: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3-1,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порядке, установленном законодательством Республики Казахстан,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пункта 2 настоящего приказа возложить на курирующего вице-министра здравоохранения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