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1789" w14:textId="1f41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Северо–Казахстанской области от 29 апреля 2020 года № 100 "Об установлении карантинной зоны с введением карантинного режима"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4 августа 2023 года № 124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Северо–Казахстанской области "Об установлении карантинной зоны с введением карантинного режима" от 29 апреля 2020 года № 100 (зарегистрировано в Реестре государственной регистрации нормативных правовых актов № 6284)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и земельных отношений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августа 2023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2020 года № 100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по горчаку ползучему на территориях хозяйствующих субъектов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заражения,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обработку, гектар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"Достық Дән"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"Исагали"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"ӘДЕМІ - АСТЫҚ"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"Асхат"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"Анар"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"Анар"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"Дархан"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"Бирлик"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"Байкал"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"Данияров"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"Поле"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"Дауыт-Астық"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"Асыл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"Асыл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"Асыл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"Асыл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"Асыл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"Буланбай"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"Нугман"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"Егемендік-2017"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"Егемендік-2017"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"Егемендік-2017"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"Егемендік-2017"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"Майское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"Кенес"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"Богенбай"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"Сәтті Жер"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"Сәтті Жер"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"Сәтті Жер"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ограниченной ответственностью "Сәтті Жер"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"Сәтті Жер"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"Тендик"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"Нұр-ҚААД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"Нұр-ҚААД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"Ансар"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"Ансар"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"Ак-Ниет-Агро и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"Ак-Ниет-Агро и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"Ак-Ниет-Агро и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"Ак-Ниет-Агро и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"Ак-Ниет-Агро и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"Ак-Ниет-Агро и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"Ак-Ниет-Агро и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"ALTYN JER AGRO"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"ALTYN JER AGRO"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"ALTYN JER AGRO"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"ALTYN JER AGRO"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"ALTYN JER AGRO"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"ALTYN JER AGRO"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"ALTYN JER AGRO"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"ALTYN JER AGRO"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"ALTYN JER AGRO"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"Данияров"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"Нұр-ҚААД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"Нұр-ҚААД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"Нұр-ҚААД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"Нұр-ҚААД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"Нұр-ҚААД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"Нұр-ҚААД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"Нұр-ҚААД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"Данил"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"Данил"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"Данил"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"Данил"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"Шалкар"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"Шалкар"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"Шалкар"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"Еркем"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"Руслан"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товарищество "Руслан"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товарищество "Руслан"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товарищество "Руслан"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товарищество "Руслан"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"Природа"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"Арман"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"Ерлан"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"Кома"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"Кома"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"Светлана"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"Раздолье"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"Лад"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"Дементра"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"Лина"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"НР-Агро"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"НР-Агро"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"НР-Агро"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"НР-Агро"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"Зайда"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"Светлый путь"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"Сут"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"ФениксА"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Южное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"НТС-Агро"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"Колос"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"Астык"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"Светлана"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"Амира"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"Рубин"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"Казахавтодор"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"Айнұр-2030"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"Турнова"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"Медний"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"Булат"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"с.Северный"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"Мария"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"Егін жай Зерно"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 Сев"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"Святодуховка-Агро"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"Казахавтодор"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"Луч"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"Бейсембаев"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"Северянка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"RICH NOMAD NORD"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"Целинное-2004"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"Береке-Агро"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"Дружба"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"КУЖЕН"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"АгроМир"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"Намыс"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"Агро-Есіл"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"Агро-Ломоносовка"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"Ишим-Агро"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"Янтарь-98"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"Ника"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"Нежинка-Ерке"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"Буденное-СК"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"Астық-Привольный"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"Колос"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"Ерлан"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"Самир"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"Мурагер"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"Яна"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"Юрий и К-2005"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"Береке-Брилевка"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"Возвышенка-СК"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"Даулет"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"Целинный-2001"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"Бірлік"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"АстыкМол"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"Атамекен-Агро-Целинный"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"EL INVEST AGRO"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 ГАРШИНО"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"Корель"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"Фраш В.В"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"АЗКО"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"Жигер Кокше"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"Баис"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"Балдиков Кошан"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"Акселеу"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"Тахтаброд-ТМ"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"Verum Agro SKO"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"КазСтройТрейд"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"Племзавод Алабота"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"СТЮ-Агро"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"Национальная компания "Қазақстан темір жолы" - "Акмолинское отделение магистральной сети"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Пустырь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 транспортные системы"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"Альмира"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"Лидер СКТ"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"Гильмизянов"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Пустырь (новый очаг 2022)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"БАЙКЕН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"Анар"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в форме простого товарищества "Раймбек и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"БАЙКЕН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"Райымбек и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"Анар"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"Родник-2"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"Штыма В.И. и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"Ерназ-Агро СК"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"Мичуринский"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"Сағат-СК"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"Райт-А.А."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"Компания" "Целина Астык"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Амангельды-Каратерек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"Жолдасбай-Агро"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"Ибраһим-Агро"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"Кызыл ту-Агро"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товарищество "Искаков и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"Ибрагимов и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"Кзылту Астык"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"Болашак-Агро"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"Unite-Инвест"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"АФ Кзылту-Нан"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"Айдана"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"Кадр"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"АФ Кзылту-Нан"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"Unite-Инвест"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"АФ Кзылту-Нан"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Кишкенеколь-Тельжан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"Кзылту Астык"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0,1116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"Асыл Логистикс"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"Асыл Логистикс"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"Городецкое"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"Пармен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"Ботагоз"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"Асыл Логистикс"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"ВЕРД"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"Дюсеке Жер"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"Шал акын АГРО-2020"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129896,13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192,2551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