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da75e" w14:textId="8dda7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техническим и профессиональным, послесредним образованием на 2023 - 2024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4 сентября 2023 года № 146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"Об образовании"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образовательный заказ на подготовку кадров с техническим и профессиональным, послесредним образованием на 2023 - 2024 учебный год.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образования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Северо-Казахстанской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Северо-Казахстанской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сентября 2023 года № 146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профессиональным, послесредним образованием на 2023 - 2024 учебный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уровня образ- ования, спец- иальности и квалифи-кации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государствен-ного образователь- ного заказа, очная форма обучения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(количество мест)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одногоспециалиста за учебный год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особыми образователь- ными потреб-ностями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индиви-дуальное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Образование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преподавания языка и литературы основного среднего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преподавания языка и литературы основного среднего образования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01140800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Искусство и гуманитарные науки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интерьера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Живопись, скульптура и графика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 инструментов)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1188727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музыки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Актерское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Хореографическое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Социальные науки и информации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Документационное обеспечение управления и архивоведение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Бизнес, управление и право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(по отраслям и областям применения)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(по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 и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Слесарное дело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 и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тягового подвижного состава железных дорог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вагонов и рефрижераторного подвижного состава железных дорог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молока и молочной продукции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макаронное и кондитерское производство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изделий и конструкций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07231000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Обувное дело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Ландшафтный дизайн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инженерных систем объектов жилищно-коммунального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Сельское, лесное, рыболовное хозяйство и ветеринария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Пчеловодство и шелководство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Охотоведение и звероводство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Здравоохранение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Службы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 (по профилю)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дорожного движения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