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c3e6" w14:textId="265c3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специальную психолого-педагогическую поддержку детей с ограниченными возможностями на 2023 год в пределах объемов бюджетных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28 ноября 2023 года № 227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и </w:t>
      </w:r>
      <w:r>
        <w:rPr>
          <w:rFonts w:ascii="Times New Roman"/>
          <w:b w:val="false"/>
          <w:i w:val="false"/>
          <w:color w:val="000000"/>
          <w:sz w:val="28"/>
        </w:rPr>
        <w:t>пунктом 6-3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"Об образовании"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государственный образовательный заказ на специальную психолого-педагогическую поддержку детей с ограниченными возможностями на 2023 год в пределах объемов бюджетных средств согласно приложению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образования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Северо-Казахстанской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Нурмухамбетов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ноября 2023 года № 227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специальную психолого-педагогическую поддержку детей с ограниченными возможностями на 2023 год в пределах объемов бюджетных средств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обучающихся и (или) воспитанников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обучающегося и (или) воспитанника (1 час, тенге)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