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f911" w14:textId="2b1f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декабря 2023 года № 12-3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с учетом ограничений, предусмотренных пунктом 12 статьи 56 Закона Республики Казахстан "О государственной службе Республики Казахстан", прибывшим для работы и проживания в сельские населенные пункты Аккайынского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