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16d" w14:textId="df8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Власовского сельского округа Аккайынского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Власовского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103406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93683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103406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48919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