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806f" w14:textId="4418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Ивановского сельского округа Аккайынского района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декабря 2023 года № 13-5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Ивановского сельского округа Аккайынского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46934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- 4254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42680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46934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30020 тысяч тенге.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