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7e82" w14:textId="6b17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Черкасского сельского округа Аккайынского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декабря 2023 года № 13-11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Черкасского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- 39711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5692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34019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39711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26481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Аккайынского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Аккайынского района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Аккайынского района на 2026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