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e249" w14:textId="6c5e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Северо-Казахстанской области от 27 декабря 2022 года № 7-23-5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22 августа 2023 года № 8-7-2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27декабря 2022 года № 7-23-5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Айыртауского района" (зарегистрированно в Реестре государственной регистрации нормативных провавых актов Республики Казахстан под № 9946)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приказами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85702),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№183404), Айыртауский районный маслихат РЕШИЛ":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