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3be1" w14:textId="5aa3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декабря 2023 года № 8-11-1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9 773 274,4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1 762 956,0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42 326,0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7 963 792,4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9 887 291,9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19 868,0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–132 912,0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113 044,0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-133 885,5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133 885,5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132 912,0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113 044,1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114 017,6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Айыртауского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8-12-1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 на транспортные средства, за исключением налога на транспортные средства: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физических лиц, место жительства которых находится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акцизы на: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авиационного), дизельное топливо, газохол, бензанол, нефрас, смеси легких углеводородов и экологическое топливо;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лицензионный сбор за право занятия отдельными видами деятельности (сбор за выдачу лицензий на занятие отдельными видами деятельности);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плата за пользование лицензиями на занятие отдельными видами деятельности;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транспортных средств, а также их перерегистрацию;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залога движимого имущества и ипотеки судна, а также государственную регистрацию безотзывного полномочия на дерегистрацию и вывоз воздушного судна;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государственная пошлина, кроме консульского сбора и государственных пошлин, зачисляемых в республиканский бюджет.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взносы для иностранцев;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неналоговые поступления в районный (города областного значения) бюджет.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поступлений от продажи основного капитала: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в бюджет района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областного бюджета в районный бюджет на 2024 год в сумме 1 389 953,0 тысяч тенге.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2024 год целевые трансферты из республиканского бюджета и Национального фонда Республики Казахстан.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2024-2026 годы".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2024 год бюджетные кредиты из республиканского бюджета для реализации мер социальной поддержки специалистов.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2024-2026 годы".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2024 год целевые трансферты из областного бюджета.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2024-2026 годы".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бюджетные субвенции, передаваемые из районного бюджета бюджетам сельских округов на 2024 год в сумме 303 532,0 тысяч тенге, в том числе: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Антоновскому сельскому округу – 22 807,0 тысяч тенге;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Арыкбалыкскому сельскому округу – 24 503,0 тысяч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Володарскому сельскому округу – 14 497,0 тысяч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Гусаковскому сельскому округу – 21 276,0 тысяч тенге;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Елецкому сельскому округу – 13 840,0 тысяч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Имантаускому сельскому округу – 24 924,0 тысяч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Казанскому сельскому округу – 17 594,0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Камсактинскому сельскому округу – 30 527,0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– 22 320,0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Константиновскому сельскому округу – 17 750,0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Лобановскому сельскому округу – 24 074,0 тысяч тенге;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Нижнебурлукскому сельскому округу – 17 327,0 тысяч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Сырымбетскому сельскому округу – 24 291,0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Украинскому сельскому округу – 27 802,0 тысяч тенге.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2024 год целевые трансферты бюджетам сельских округов.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2024-2026 годы".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Айыртауского района на 2024 год в сумме 36 190,0 тысяч тенге.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района расходы за счет свободных остатков бюджетных средств, сложившихся по состоянию на 1 января 2024 года и возврата неиспользованных (недоиспользованных) в 2023 году целевых трансфертов и кредитов из республиканского и областного бюджетов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Сноска. Решение дополнено пунктом 12-1 в соответствии c решением Айыртауского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8-12-1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8-11-1</w:t>
            </w:r>
          </w:p>
        </w:tc>
      </w:tr>
    </w:tbl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2024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новой редакции –решением Айыртауского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8-12-1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9 773 274,4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7 963 792,4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7 963 787,0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7 963 787,0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9 887 291,9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1 423 158,4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280 424,8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546 071,5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732 599,8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732 599,8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-133 885,5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114 017,6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25 декабря 2023 года № 8-11-1</w:t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2025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1 915 475,0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8-11-1</w:t>
            </w:r>
          </w:p>
        </w:tc>
      </w:tr>
    </w:tbl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2026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3 336 816,0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1 979 024,0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8-11-1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по состоянию на 1 января 2024 года и возврата неиспользованных (недоиспользованных) в 2023 году целевых трансфертов и кредитов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Айыртауского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8-12-1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2024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114 023,0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