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d27b" w14:textId="232d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Карасевка Камсактинского сельского округа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Камсактинского сельского округа Айыртауского района Северо-Казахстанской области от 23 ноября 2023 года № 24-р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насления села Карасевка, на основании заключения Северо-Казахстанской ономастической комиссии от 4 июля 2023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Карасевка Камсактинского сельского округа Айыртауского района Северо-Казахстанской области 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Ақан Сері;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Озерная на улицу Жалтыркөл;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Трудовая на улицу Еңбек.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