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58d21" w14:textId="3058d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Акжаркынского сельского округа Акжарского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27 декабря 2023 года № 13-10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Акжарский районный маслихат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Акжаркынского сельского округа Акжарского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49 062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3 119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545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45 398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49 062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2024 год формируются в соответствии с Бюджетным Кодексом Республики Казахстан от 4 декабря 2008 года за счет следующих налоговых поступлений: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Акжаркынского сельского округа расположено заявленное при постановке на регистрационный учет в органе государственных доходов: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Акжаркынского сельского округа;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Акжаркынского сельского округа;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Акжаркынского сельского округа;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Акжаркынского сельского округа;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сельского округа;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на 2024 год формируются за счет следующих неналоговых поступлений: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сельского округа (коммунальной собственности местного самоуправления):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Поступлениями трансфертов в бюджет сельского округа являются трансферты из районного, республиканского бюджета.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сельского округа на 2024 год предусмотрен объем субвенции, передаваемой из районного бюджета в бюджет округа в сумме 44 789 тысяч тенге.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Акжарского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Жусупбеков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13-10</w:t>
            </w:r>
          </w:p>
        </w:tc>
      </w:tr>
    </w:tbl>
    <w:bookmarkStart w:name="z5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Акжаркынского сельского округа Акжарского района на 2024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13-10</w:t>
            </w:r>
          </w:p>
        </w:tc>
      </w:tr>
    </w:tbl>
    <w:bookmarkStart w:name="z6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Акжаркынского сельского округа Акжарского района на 2025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деабря 2023 года № 13-10</w:t>
            </w:r>
          </w:p>
        </w:tc>
      </w:tr>
    </w:tbl>
    <w:bookmarkStart w:name="z7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Акжаркынского сельского округа Акжарского района на 2026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