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ef7b" w14:textId="746e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Талшыкского сельского округа Акжарского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27 декабря 2023 года № 13-19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Талшыкского сельского округа Акжарского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94 800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32 458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1 053тысяч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61 289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94 800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2024 год формируются за счет следующих неналоговых поступлений: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2024 год предусмотрен объем субвенции, передаваемой из районного бюджета в бюджет округа в сумме 45 466 тысяч тенге.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13-19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селах,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13-19</w:t>
            </w:r>
          </w:p>
        </w:tc>
      </w:tr>
    </w:tbl>
    <w:bookmarkStart w:name="z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селах,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13-19</w:t>
            </w:r>
          </w:p>
        </w:tc>
      </w:tr>
    </w:tbl>
    <w:bookmarkStart w:name="z7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2026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селах,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