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726f" w14:textId="a4b72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коммунальном государственном учреждении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3 мая 2023 года № 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района имени Габита Мусрепова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коммунальном государственном учреждении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настоящего постановления направление его копии в электронном виде на государственном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коммунального государственного учреждения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государственную регистрацию вышеуказанного Положения в органах юстиции в установленном законодательством порядке.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имени Габита Мусрепова Северо-Казахстанской области, курирующего данную сферу.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имени Габита Мусрепова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Мухамедиев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 Мусрепова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мая 2023 года № 93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коммунальном государственном учреждении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архитектуры, строительства, жилищно-коммунального хозяйства, пассажирского транспорта и автомобильных дорог акимата района имени Габита Мусрепова Северо-Казахстанской области" (далее - Отдел) является местным исполнительным органом, осуществляющим в пределах своей компетенции государственное управление по вопросам организации, мониторинга и координации деятельности в сфере жилищно-коммунального хозяйства, пассажирского транспорта, автомобильных дорог, архитектурно-градостроительной и строительной деятельности на территории района имени Габита Мусрепова.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Отдел осуществляет свою деятельность в соответствии с Конституцией Республики Казахстан, Гражданским кодексом Республики Казахстан, Трудовым кодексом Республики Казахстан, Бюджетным кодексом Республики Казахстан, Административным процедурно-процессуальным кодексом Республики Казахстан, Законом Республики Казахстан "О государственных услугах", Законом Республики Казахстан "О государственной службе Республики Казахстан", Законом Республики Казахстан "О местном государственном управлении и самоуправлении в Республике Казахстан", нормативными правовыми актами в сфере архитектуры, строительства, жилищно-коммунального хозяйства, пассажирского транспорта и автомобильных дорог, а также настоящим Положением.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и русском языках, бланки установленного образца, счета в органах казначейства в соответствии с Приказом Министра финансов Республики Казахстан от 4 декабря 2014 года № 540 "Об утверждении Правил исполнения бюджета и его кассового обслуживания".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Законом Республики Казахстан "О местном государственном управлении и самоуправлении в Республике Казахстан", бюджетным и финансовым законодательством.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 в сфере архитектуры, строительства, жилищно-коммунального хозяйства, пассажирского транспорта и автомобильных дорог.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Бюджетным кодексом Республики Казахстан, Трудовым кодексом Республики Казахстан, Законом Республики Казахстан "О местном государственном управлении и самоуправлении в Республике Казахстан", Законом Республики Казахстан "О государственной службе Республики Казахстан", а также настоящим Положением.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150400, Республика Казахстан, Северо-Казахстанская область, район имени Габита Мусрепова, село Новоишимское, улица Ленина, 2.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Бюджетным кодексом.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в сфере государственного управления предоставлено право, осуществлять приносящую доходы деятельность, то полученные доходы направляются в государственный бюджет.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архитектуры, строительства, жилищно-коммунального хозяйства, пассажирского транспорта и автомобильных дорог на территории района имени Габита Мусрепова Северо-Казахстанской области;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полномочий, направленных на решение задач комплексного формирования застройки, транспортной и социальной инфраструктуры и благоустройства населенных пунктов в соответствии с требованиями экологии и охраны окружающей среды;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государственных услуг физическим и юридическим лицам в сфере архитектуры, строительства, жилищно-коммунального хозяйства, пассажирского транспорта и автомобильных дорог;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государственный контроль в сфере управления жилищным фондом;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государственный надзор в области промышленной безопасности за соблюдением требований эксплуатации опасных технических устройств в пределах границ населенных пунктов.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запрашивать и получать по согласованию с государственными органами, должностными лицами, организациями, гражданами информацию по вопросам, связанным с исполнением задач, поставленным перед Отделом;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привлекать к работе специалистов других исполнительных органов, финансируемых из местных бюджетов, по согласованию с их руководителями;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самостоятельно или совместно с другими исполнительными органами разрабатывать отраслевые программы развития района в вопросах, входящих в компетенцию отдела;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осуществлять координацию деятельности государственных органов и учреждений, финансируемых из районного бюджета, по вопросам входящим в компетенцию отдела;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вносить в акимат района на рассмотрение предложения по целям, приоритетам стратегии в сфере архитектуры, строительства, жилищно-коммунального хозяйства, пассажирского транспорта и автомобильных дорог;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посещать в установленном порядке объекты строительства и реконструкции на территории района имени Габита Мусрепова;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участвовать в заседаниях акимата района, районного маслихата, районных консультативно-совещательных органов по вопросам, входящим в компетенцию;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заключать договора, соглашения в пределах своей компетенции;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района;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исполнять задачи и функции, возложенные на Отдел;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соблюдать нормы действующего законодательства Республики Казахстан.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сфере архитектуры и градостроительства: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1-2) осуществление полномочий, направленных на решение задач комплексного формирования застройки, транспортной и социальной инфраструктуры и благоустройства населенных пунктов в соответствии с требованиями экологии и охраны окружающей среды;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1-4) информирование населения района имени Габита Мусрепова о планируемой застройке либо иных градостроительных изменениях;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1-5)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1-6) ведение учета и регистрация актов о сносе зданий и сооружений районного значения;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1-7) ведение учета актов приемки объектов в эксплуатацию, а также объектов (комплексов), вводимых в эксплуатацию;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1-8) организация сохранения жилищного фонда, коммуникаций, памятников истории и культуры районного значения, объектов государственного природно-заповедного фонда, контроля за их содержанием (использованием, эксплуатацией);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1-9) организация разработки и представление на утверждение районному маслихату схем градостроительного развития территории района имени Габита Мусрепова, а также проектов генеральных планов сельских населенных пунктов;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1-10)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1-11)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1-12)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1-13) принятие решений по выбору, предоставлению, а в случаях, предусмотренных законодательными актами,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1-14) принятие решения о реконструкции посредством перепланировки помещений существующих зданий;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1-15) оказание государственных услуг в сфере архитектуры и строительства в пределах компетенции и в порядке, установленном Законом Республики Казахстан "О государственных услугах";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1-16) готовить проекты решений акима района о создании государственной приемочной и приемочной комиссий по приемке объектов в эксплуатацию;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1-17) осуществление в интересах местного государственного управления иных полномочий в сфере архитектуры и строительства, возлагаемые на местные исполнительные органы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сфере жилищно-коммунального хозяйства, пассажирского транспорта и автомобильных дорог: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2-1) реализация основных направлений государственной политики в сфере жилищных отношений и жилищно-коммунального хозяйства;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обеспечение организации мероприятий по сохранению и надлежащей эксплуатации жилищного фонда;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2-3) организация работы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2-4) организация работы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2-5) принятие мер по содержанию земель общего пользования, не включенных в состав общего имущества объектов кондоминиумов, за счет средств местного бюджета;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2-6) обеспечение проведения за счет средств местного бюджета государственного технического обследования функционирующих многоквартирных жилых домов (с определением общего имущества объекта кондоминиума), а также изготовление и возмещение расходов по изготовлению технических паспортов на объект кондоминиума и предусмотренных законодательством Республики Казахстан документов на земельный участок, расположенный под многоквартирным жилым домом, а также на придомовой земельный участок в случае поступления соответствующего обращения от собственников квартир, нежилых помещений на основании решения собрания;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2-7) представление документов для государственной регистрации объекта кондоминиума в соответствии с Законом Республики Казахстан "О государственной регистрации прав на недвижимое имущество";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2-8) вправе при наличии средств местного бюджета осуществлять организацию и финансирование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населенному пункту;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2-9) разработка правил организации и проведения мероприятий по текущему или капитальному ремонту фасадов, кровли многоквартирных жилых домов, направленных на придание единого архитектурного облика населенным пунктам района имени Габита Мусрепова;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2-10) оказание жилищной помощи за счет средств местного бюджета;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2-11) осуществление предоставления гражданам Республики Казахстан жилища из коммунального жилищного фонда или жилища, арендованного местным исполнительным органом в частном жилищном фонде, в соответствии с Законом Республики Казахстан "О жилищных отношениях";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2-12) осуществление приватизации жилищ из государственного жилищного фонда на условиях и в порядке, определенным Законом Республики Казахстан "О жилищных отношениях";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2-13) разработка правил предоставления коммунальных услуг в соответствии с перечнем коммунальных услуг и типовыми правилами предоставления коммунальных услуг;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2-14) организация работ по строительству, реконструкции, ремонту и содержанию автомобильных дорог общего пользования районного значения, улиц населенных пунктов в соответствии с законодательством Республики Казахстан о государственных закупках, в области государственно-частного партнерства и о концессиях;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2-15) разработка предложений по передаче участков автомобильных дорог (мостовых переходов) для реализации проекта государственно-частного партнерства, в том числе в концессию, порядка и условий их эксплуатации, размера ставок за проезд по ним;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2-16) строительство, реконструкция, ремонт и содержание подъездных автомобильных дорог районного значения до объектов туристской деятельности, находящихся вне населенных пунктов;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2-17) управление сетью автомобильных дорог районного значения общего пользования, улиц населенных пунктов;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2-18) управление дорогами, находящимися в коммунальной собственности;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2-19) осуществление государственного контроля при производстве работ по строительству, реконструкции, ремонту и содержанию автомобильных дорог районного значения общего пользования, улиц населенных пунктов в пределах района имени Габита Мусрепова;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2-20) принятие решения о предоставлении автомобильных дорог районного значения или их участков в безвозмездное временное пользование;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2-21) организация регулярных сельских и внутрирайонных перевозок пассажиров и багажа, утверждают их маршруты, организуют и проводят конкурсы на право их обслуживания и утверждают расписания движения по маршрутам;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2-22) ведение реестра маршрутов регулярных сельских и внутрирайонных автомобильных перевозок пассажиров и багажа;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2-23) организация перевозок пассажиров и багажа на такси;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2-24) осуществление субсидирования убытков перевозчиков при осуществлении социально значимых перевозок пассажиров на городских (сельских), пригородных и внутрирайонных сообщениях;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2-25) ведение реестра индивидуальных предпринимателей и юридических лиц, подавших уведомление о начале осуществления деятельности в качестве перевозчика такси.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2-26) оказание государственных услуг в сфере жилищно-коммунального хозяйства, пассажирского транспорта и автомобильных дорог, в пределах компетенции и в порядке, установленном Законом Республики Казахстан "О государственных услугах";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2-27) осуществление в интересах местного государственного управления иных полномочий в сфере жилищно-коммунального хозяйства, пассажирского транспорта и автомобильных дорог, возлагаемые на местные исполнительные органы законодательством Республики Казахстан.</w:t>
      </w:r>
    </w:p>
    <w:bookmarkEnd w:id="90"/>
    <w:bookmarkStart w:name="z10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 и функций.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неисполнение либо ненадлежащее исполнение руководителем Отдела должностных обязанностей и превышение им своих должностных полномочий руководитель Отдела несет дисциплинарную ответственность.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акимом района имени Габита Мусрепова Северо-Казахстанской области в соответствии с Законом Республики Казахстан "О государственной службе Республики Казахстан", Законом Республики Казахстан "О местном государственном управлении и самоуправлении в Республике Казахстан".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заместителей.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представляет интересы Отдела в государственных органах и иных организациях;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обладает правом первой подписи финансовых документов, заключает договоры, выдает доверенности;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контролирует исполнение законодательства о государственной службе в Отделе;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несет персональную ответственность за соблюдение антикоррупционного законодательства сотрудниками Отдела;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обеспечивает соблюдение законодательства о государственных закупках в Отделе;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на утверждение акиму района штатное расписание Отдела;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на рассмотрение акимату и акиму района проекты нормативных правовых и правовых актов и другие документы в пределах компетенции;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определяет обязанности и утверждает должностные инструкции работников Отдела;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назначает, освобождает, налагает дисциплинарные взыскания и применяет меры поощрения на работников Отдела;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пределах своей компетенции издает приказы, дает указания обязательные для выполнения всеми работниками Отдела;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личный прием физических лиц и представителей юридических лиц;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утверждает план работы Отдела.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Трудовым кодексом Республики Казахстан, Законом Республики Казахстан "О государственной службе Республики Казахстан", Законом Республики Казахстан "О местном государственном управлении и самоуправлении в Республике Казахстан", а также настоящим Положением.</w:t>
      </w:r>
    </w:p>
    <w:bookmarkEnd w:id="109"/>
    <w:bookmarkStart w:name="z120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может иметь на праве оперативного управления обособленное имущество в случаях, предусмотренных Гражданским кодексом Республики Казахстан, Законом Республики Казахстан "О государственном имуществе".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деятельности, и иных источников, не запрещенных законодательством Республики Казахстан "О государственном имуществе".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Гражданским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государственном имуществе".</w:t>
      </w:r>
    </w:p>
    <w:bookmarkEnd w:id="114"/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Гражданским кодексом Республики Казахстан, Трудовым кодексом Республики Казахстан, Законами Республики Казахстан "О местном государственном управлении и самоуправлении в Республике Казахстан", "О государственной регистрации юридических лиц и учетной регистрации филиалов и представительств", "О государственной службе Республики Казахстан", "О государственном имуществе", а также настоящим Положением.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