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e2b91" w14:textId="80e2b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30 декабря 2022 года № 26/309 "Об утверждении бюджета Явленского сельского округа Есильского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27 ноября 2023 года № 10/134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Явленского сельского округа Есильского района Северо-Казахстанской области на 2023-2025 годы" от 30 декабря 2022 года № 26/309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Явленского сельского округа Есильского района Северо-Казахстанской области на 2023-2025 годы согласно приложениям 1, 2,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- 635 927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- 563 522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- 208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- 8 791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- 63 406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- 639 993,8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- 4 066,8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- 4 066,8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- 4 066,8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 № 10/134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26/309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Явленского сельского округа Есильского района Северо-Казахстанской области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акимами города,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 налагаемые государственными учреждениями,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639 993,8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88 630,8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88 630,8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