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e339" w14:textId="f4ce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Николаевского сельского округа Есильского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27 декабря 2023 года № 11/175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Николаевского сельского округа Есильского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- 28 427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- 5 674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- 22 753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- 28 427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Николаевского сельского округа на 2024 год формируются в соответствии со статьей 52-1 Бюджетного кодекса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бюджетных субвенций из районного бюджета бюджету Николаевского сельского округа в сумме 16 341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Николаевского сельского округа Есильского района Северо-Казахстанской области на 2024 год объемы целевых трансфертов выделенных из районного бюджета,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фонд оплаты труда;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пунктах.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Николаевского сельского округа Есильского района Северо-Казахстанской области на 2024-2026 годы".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11/175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11/175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11/175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2026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