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9dbd" w14:textId="4e59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Спасовского сельского округа Есильского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декабря 2023 года № 11/178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Спасовского округа Есильского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- 29 586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- 2 125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- 27 461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- 29 586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Спасовского сельского округа на 2024 год формируются в соответствии со статьей 52-1 Бюджетного кодекса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объемы трансфертов (субвенций), передаваемых из районного бюджета, бюджетам сельских округов в сумме 14 450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Спасовского сельского округа Есильского района Северо-Казахстанской области объемы целевых текущих трансфертов выделенных из республиканского бюджета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котегорий гражданских служащих, работников организаций, содержащих за счет средств государственного бюджета, работников казенных предприятий.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Спасовского сельского округа Есильского района Северо-Казахстанской области "О реализации решения маслихата Есильского района "Об утверждении бюджета Спасовского сельского округа Есильского района Северо-Казахстанской области на 2024-2026 годы".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Спасовского сельского округа Есильского района Северо-Казахстанской области объемы целевых текущих трансфертов выделенных из районного бюджета в том числе: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 и текущие расходы;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Спасовского сельского округа Есильского района Северо-Казахстанской области "О реализации решения маслихата Есильского района "Об утверждении бюджета Спасовского сельского округа Есильского района Северо-Казахстанской области на 2024-2026 годы".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11/178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11/178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11/178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2026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