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5500" w14:textId="ef15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декабря 2023 года № 11/1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4 913 654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1 025 978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3 853 051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4 913 654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96 313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129 220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32 907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-96 313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96 313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129 220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32 907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и организаций нефтяного сектора;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участками, за исключением земельных участков, находящихся на территории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находящиеся в коммунальной собственности района;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районного бюджета;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села;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участков, за исключением земельных участков, находящихся на территории села.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на 2024 год в сумме 471 475 тысяч тенге: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Архангельскому сельскому округу – 43 649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сельскому округу – 43 351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27 459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55 826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Кайранкольскому сельскому округу – 46 434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Кладбинскому сельскому округу – 36 672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Майбалыкскому сельскому округу – 46 713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22 450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25 490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– 29 784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сельскому округу – 45 244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Пресноредутскому сельскому округу – 25 095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Троицкому сельскому округу – 23 308 тысяч тенге.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целевых текущих трансфертов из республиканского бюджета, в том числе: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прав и улучшение качества жизни лиц с инвалидностью в Республике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жилья коммунального жилищного фонда для социально уязвимых слоев населения;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2024-2026 годы.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поступление целевых текущих трансфертов из областного бюджета,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транспортной инфраструктуры;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социальной и инженерной инфраструктуры в сельских населенных пунктах в рамках проекта "Ауыл-Ел бесігі";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лиц с инвалидностью в Республике Казахстан;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сельских населенных пунктов Жамбылского района Северо-Казахстанской области;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функционирование системы водоснабжения и водоотведения;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капитальные расходы государственных органов;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разработку схем градостроительного развития территории района и генеральных планов населенных пунктов.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2024-2026 годы.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2024 год поступление целевых трансфертов на развитие из областного бюджета,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 Жамбылского района Северо-Казахстанской области.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областного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2024-2026 годы.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2024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для приобретения или строительства жилья в сумме 129 220 тысяч тенге.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2024 год целевые трансферты бюджетам сельских округов.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2024-2026 годы.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2024 год в сумме 21 212 тысяч тенге.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социальную поддержку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</w:p>
        </w:tc>
      </w:tr>
    </w:tbl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2025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2026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