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31b1" w14:textId="7823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Северо-Казахстанской области от 28 декабря 2022 года № 23/11 "Об утверждении бюджета Пресноредутского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Пресноредутского сельского округа Жамбылского района Северо-Казахстанской области на 2023-2025 годы" от 28 декабря 2022 года № 23/11 (официальное опубликование в Эталонном контрольном банке нормативно-правовых актах Республики Казахстан № 177482),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Пресноредутского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51 293,5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48 281,5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51 948,4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654,9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устройство мини-футбольного поля в селе Пресноредуть Жамбылского района Северо-Казахстанской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бонусов государственным служащим.";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Жамбылского района Северо-Казахстанской области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