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2ec1" w14:textId="a492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Пресноредутского сельского округа Жамбылского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декабря 2023 года № 12/11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6 Закона Республики Казахстан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Пресноредутского сельского округа Жамбылского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238 765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4 860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232 775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238 765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штрафов, налагаемые акимом сельского округа за административные правонарушения;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добровольных сборов физических и юридических лиц;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других неналоговых поступлений в бюджет сельского округа.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2024 год в сумме 25 095 тысяч тенге.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2024 год поступление целевых текущих трансфертов из республиканского бюджета, в том числе: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республиканского бюджета определяется решением акима Пресноредутского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2024-2026 годы.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2024 год поступление целевых текущих трансфертов из областного бюджета, в том числе: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социальной и инженерной инфраструктуры в сельских населенных пунктах в рамках проекта "Ауыл-Ел бесігі":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бывшего торгового центра с переоборудованием в культурно-досуговый центр в селе Пресноредуть Жамбылского района Северо-Казахстанской области;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уличного освещения в селе Пресноредуть Жамбылского района Северо-Казахстанской области.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Пресноредутского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2024-2026 годы.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сельского округа на 2024 год поступление целевых текущих трансфертов из районного бюджета, в том числе: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установку детской игровой площадки в селе Пресноредуть Жамбылского района Северо-Казахстанской области;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 территории памятника ВОВ в селе Пресноредуть Жамбылского района Северо-Казахстанской области;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щебня.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районного бюджета определяется решением акима Пресноредутского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2024-2026 годы.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</w:t>
            </w:r>
          </w:p>
        </w:tc>
      </w:tr>
    </w:tbl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Пресноредутского сельского округа Жамбылского района Северо-Казахстанской области на 2024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</w:t>
            </w:r>
          </w:p>
        </w:tc>
      </w:tr>
    </w:tbl>
    <w:bookmarkStart w:name="z8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Пресноредутского сельского округа Жамбылского района Северо-Казахстанской области на 2025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</w:t>
            </w:r>
          </w:p>
        </w:tc>
      </w:tr>
    </w:tbl>
    <w:bookmarkStart w:name="z9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Пресноредутского сельского округа Жамбылского района Северо-Казахстанской области на 2026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