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13ec" w14:textId="0681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Кызылжарскому району Северо-Казахстанской области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27 сентября 2023 года № 5/3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от 30 марта 2020 года № 166 (зарегистрирован в Реестре государственной регистрации нормативных правовых актов под № 20284) маслихат Кызылжарского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Кызылжарскому району Северо-Казахстанской области в сумме 25 (двадцать пять) тенге за 1 (один) квадратный метр в месяц на 2023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