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cd879" w14:textId="87cd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Куйбышевского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Куйбышевского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125 564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114 884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126 182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Куйбышевского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размещение наружной (визуальной) рекламы на: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Куйбышевского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56 364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Куйбышевского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Куйбышевского сельского округа "О реализации решения Кызылжарского районного маслихата Северо-Казахстанской области "Об утверждении бюджета Куйбышевского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Куйбышевского сельского округа на 2024 год целевые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Куйбышевского сельского округа "О реализации решения Кызылжарского районного маслихата Северо-Казахстанской области "Об утверждении бюджета Куйбышевского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8/15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20.02.2021 </w:t>
      </w:r>
      <w:r>
        <w:rPr>
          <w:rFonts w:ascii="Times New Roman"/>
          <w:b w:val="false"/>
          <w:i w:val="false"/>
          <w:color w:val="ff0000"/>
          <w:sz w:val="28"/>
        </w:rPr>
        <w:t>№ 9/16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8/15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8/15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Куйбышевского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