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65504" w14:textId="e4655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Прибрежного сельского округа Кызылжарского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29 декабря 2023 года № 8/21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Прибрежного сельского округа Кызылжарского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80 118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34 988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45 130 тысяч тенге;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89 114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-8 996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8 996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8 996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Кызылжарского районного маслихата Северо-Казахстанской области от 20.02.2024 </w:t>
      </w:r>
      <w:r>
        <w:rPr>
          <w:rFonts w:ascii="Times New Roman"/>
          <w:b w:val="false"/>
          <w:i w:val="false"/>
          <w:color w:val="000000"/>
          <w:sz w:val="28"/>
        </w:rPr>
        <w:t>№ 9/22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Прибрежного сельского округа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лиц по объектам обложения данным налогом, находящимся на территории села, сельского округа;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3-1) единого земельного налога;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4-1) платы за пользование земельными участками;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платы за размещение наружной (визуальной) рекламы на: 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Прибрежного сельского округа формируются за счет следующих неналоговых поступлений: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штрафы, налагаемые акимами сельских округов за административные правонарушения; 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доходы от коммунальной собственности села, сельского округа (коммунальной собственности местного самоуправления):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села,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на 2024 год объемы субвенций, передаваемых из районного бюджета бюджету округа в общей сумме 14 055 тысяч тенге.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бюджете Прибрежного сельского округа на 2024 год целевые трансферты из республиканского бюджета.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Прибрежного сельского округа "О реализации решения Кызылжарского районного маслихата Северо-Казахстанской области "Об утверждении бюджета Прибрежного сельского округа Кызылжарского района на 2024-2026 годы".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в бюджете Прибрежного сельского округа на 2024 год целевые трансферты из районного бюджета.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Прибрежного сельского округа "О реализации решения Кызылжарского районного маслихата Северо-Казахстанской области "Об утверждении бюджета Прибрежного сельского округа Кызылжарского района на 2024-2026 годы".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2024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Кызылжарского районного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8/21</w:t>
            </w:r>
          </w:p>
        </w:tc>
      </w:tr>
    </w:tbl>
    <w:bookmarkStart w:name="z56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2024 год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Кызылжарского районного маслихата Северо-Казахстанской области от 20.02.2024 </w:t>
      </w:r>
      <w:r>
        <w:rPr>
          <w:rFonts w:ascii="Times New Roman"/>
          <w:b w:val="false"/>
          <w:i w:val="false"/>
          <w:color w:val="ff0000"/>
          <w:sz w:val="28"/>
        </w:rPr>
        <w:t>№ 9/22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34 988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15 982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13 009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8/21</w:t>
            </w:r>
          </w:p>
        </w:tc>
      </w:tr>
    </w:tbl>
    <w:bookmarkStart w:name="z62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2025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21 096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 № 8/21</w:t>
            </w:r>
          </w:p>
        </w:tc>
      </w:tr>
    </w:tbl>
    <w:bookmarkStart w:name="z6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Прибрежного сельского округа Кызылжарского района на 2026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60"/>
        <w:gridCol w:w="560"/>
      </w:tblGrid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43 108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19 691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16 029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15 872</w:t>
            </w:r>
          </w:p>
        </w:tc>
      </w:tr>
      <w:tr>
        <w:trPr>
          <w:trHeight w:val="30" w:hRule="atLeast"/>
        </w:trPr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