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7351" w14:textId="6fd7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21-19 "Об утверждении бюджета города Булаево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августа 2023 года № 6-6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2023-2025 годы" от 30 декабря 2022 года № 21-19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Булаево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533 321,7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40 892,9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4 646,9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487 781,9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555 511,0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-25 589,3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25 589,3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25 589,3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