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f416" w14:textId="ec9f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2022 года № 21-18 "Об утверждении бюджета Бастомарского сельского округа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октября 2023 года № 7-11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Бастомарского сельского округа района Магжана Жумабаева на 2023-2025 годы" от 30 декабря 2022 года № 21-18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Бастомарского сельского округа района Магжана Жумабаева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42 287,1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3 733,8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38 553,3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44 235,7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-1 948,6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1 948,6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1 948,6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 № 7-11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 21-18 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Бастомарского сельского округа района Магжана Жумабаева на 2023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