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0b444" w14:textId="150b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Андреевского сельского округа Мамлютского района Северо-Казахстанской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29 декабря 2023 года № 18/3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Андреевского сельского округа Мамлютского района Северо-Казахстанской области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59558 тысячи тенге,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–4206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–1287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54062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–59558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-0 тысяч тенге,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тенге,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 тысяч тенге,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-0 тысяч тенге,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сельского округа;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2024 год целевые текущие трансферты, передаваемые из вышестоящего бюджета в сумме 54062 тысяч тенге.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Ж.Каримова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Мамлютского района Северо-Казахстанской области на 2024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4206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 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спорт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№18/3</w:t>
            </w:r>
          </w:p>
        </w:tc>
      </w:tr>
    </w:tbl>
    <w:bookmarkStart w:name="z6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Мамлютского района Северо-Казахстанской области на 2025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 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спорт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18/3</w:t>
            </w:r>
          </w:p>
        </w:tc>
      </w:tr>
    </w:tbl>
    <w:bookmarkStart w:name="z7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Андреевского сельского округа Мамлютского района Северо-Казахстанской области на 2026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находящиеся в государственной собственности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земли и не материальных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спорт туризм и информационное пространство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Приочие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