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1fc2" w14:textId="73e1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Келлеровского сельского округа Тайыншинского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117/9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Келлеровского сельского округа Тайыншинского района Северо-Казахстанской области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- 90695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- 17114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- 2686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70895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90695-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Келлеровского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Келлеровского сельского округа формируются за счет следующих поступлений от продажи основного капитала: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Келлеровского сельского округа на 2024 год в сумме 35550 тысяч тенге.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Келлеровского сельского округа на 2024 год поступления за счет трансфертов республиканского бюджета в бюджет Келлеровского сельского округа в сумме 120 тысяч тенге.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Келлеровского сельского округа трансфертов областного бюджета в бюджет Келлеровского сельского округа в сумме 17600 тысяч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Келлеровского сельского округа на 2024 год поступления за счет трансфертов из районного бюджета в бюджет Келлеровского сельского округа в сумме 17625 тысяч тенге.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117/9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2024 года № 117/9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2024 года № 117/9</w:t>
            </w:r>
          </w:p>
        </w:tc>
      </w:tr>
    </w:tbl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2026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