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4a2f" w14:textId="47b4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Тайыншинского районного маслихата Северо-Казахстанской области от 27 декабря 2023 года № 128/9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Тайыншинский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Тайыншинского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две тысячи 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подлежит официальному опубликованию и вводится в действие с 1 января 2024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