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20bc" w14:textId="cd42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Хмельницкого сельского округа Тимирязевского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29 декабря 2023 года № 10/16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Хмельницкого сельского округа Тимирязевского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90 822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87 195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90 822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Хмельницкого сельского округа;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Хмельницкого сельского округа.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2024 год в сумме 32 963,0 тысяч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тарнсферты передаваемые из вышестоящего бюджета на 2024 год в сумме 54 232,0 тысячи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10/16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Хмельницкого сельского округа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10/16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Хмельницкого сельского округа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10/16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Хмельницкого сельского округа на 2026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