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7cbf0" w14:textId="187c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Уалихановского районного маслихата от 27 декабря 2022 года №3-25 с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Уалихановского района в 2023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23 августа 2023 года № 8-6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Уалихановского района в 2023 году" от 27 декабря 2022 года №3-25 с следущее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Ресрублики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маслихат Уалихановского района РЕШИЛ:".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