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0856" w14:textId="84c0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Коктерекского сельского округа Уалихановского района на 2024-2026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28 желтоқсандағы 2023 года № 7-13 с</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Коктерекского сельского округа Уалихановского района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xml:space="preserve">
      1) доходы – 47 933 тысяч тенге: </w:t>
      </w:r>
    </w:p>
    <w:bookmarkEnd w:id="3"/>
    <w:bookmarkStart w:name="z8" w:id="4"/>
    <w:p>
      <w:pPr>
        <w:spacing w:after="0"/>
        <w:ind w:left="0"/>
        <w:jc w:val="both"/>
      </w:pPr>
      <w:r>
        <w:rPr>
          <w:rFonts w:ascii="Times New Roman"/>
          <w:b w:val="false"/>
          <w:i w:val="false"/>
          <w:color w:val="000000"/>
          <w:sz w:val="28"/>
        </w:rPr>
        <w:t xml:space="preserve">
      налоговые поступления – 3 324 тысяч тенге; </w:t>
      </w:r>
    </w:p>
    <w:bookmarkEnd w:id="4"/>
    <w:bookmarkStart w:name="z9" w:id="5"/>
    <w:p>
      <w:pPr>
        <w:spacing w:after="0"/>
        <w:ind w:left="0"/>
        <w:jc w:val="both"/>
      </w:pPr>
      <w:r>
        <w:rPr>
          <w:rFonts w:ascii="Times New Roman"/>
          <w:b w:val="false"/>
          <w:i w:val="false"/>
          <w:color w:val="000000"/>
          <w:sz w:val="28"/>
        </w:rPr>
        <w:t xml:space="preserve">
      неналоговые поступления – 69 тысяч тенге; </w:t>
      </w:r>
    </w:p>
    <w:bookmarkEnd w:id="5"/>
    <w:bookmarkStart w:name="z10" w:id="6"/>
    <w:p>
      <w:pPr>
        <w:spacing w:after="0"/>
        <w:ind w:left="0"/>
        <w:jc w:val="both"/>
      </w:pPr>
      <w:r>
        <w:rPr>
          <w:rFonts w:ascii="Times New Roman"/>
          <w:b w:val="false"/>
          <w:i w:val="false"/>
          <w:color w:val="000000"/>
          <w:sz w:val="28"/>
        </w:rPr>
        <w:t>
      поступления от продажи основного капитала – 0 тенге;</w:t>
      </w:r>
    </w:p>
    <w:bookmarkEnd w:id="6"/>
    <w:bookmarkStart w:name="z11" w:id="7"/>
    <w:p>
      <w:pPr>
        <w:spacing w:after="0"/>
        <w:ind w:left="0"/>
        <w:jc w:val="both"/>
      </w:pPr>
      <w:r>
        <w:rPr>
          <w:rFonts w:ascii="Times New Roman"/>
          <w:b w:val="false"/>
          <w:i w:val="false"/>
          <w:color w:val="000000"/>
          <w:sz w:val="28"/>
        </w:rPr>
        <w:t>
      поступления трансфертов – 44 540 тысяч тенге;</w:t>
      </w:r>
    </w:p>
    <w:bookmarkEnd w:id="7"/>
    <w:bookmarkStart w:name="z12" w:id="8"/>
    <w:p>
      <w:pPr>
        <w:spacing w:after="0"/>
        <w:ind w:left="0"/>
        <w:jc w:val="both"/>
      </w:pPr>
      <w:r>
        <w:rPr>
          <w:rFonts w:ascii="Times New Roman"/>
          <w:b w:val="false"/>
          <w:i w:val="false"/>
          <w:color w:val="000000"/>
          <w:sz w:val="28"/>
        </w:rPr>
        <w:t>
      2) затраты – 47 933 тысяч тенге;</w:t>
      </w:r>
    </w:p>
    <w:bookmarkEnd w:id="8"/>
    <w:bookmarkStart w:name="z13" w:id="9"/>
    <w:p>
      <w:pPr>
        <w:spacing w:after="0"/>
        <w:ind w:left="0"/>
        <w:jc w:val="both"/>
      </w:pPr>
      <w:r>
        <w:rPr>
          <w:rFonts w:ascii="Times New Roman"/>
          <w:b w:val="false"/>
          <w:i w:val="false"/>
          <w:color w:val="000000"/>
          <w:sz w:val="28"/>
        </w:rPr>
        <w:t>
      3) чистое бюджетное кредитование – 0 тенге:</w:t>
      </w:r>
    </w:p>
    <w:bookmarkEnd w:id="9"/>
    <w:bookmarkStart w:name="z14" w:id="10"/>
    <w:p>
      <w:pPr>
        <w:spacing w:after="0"/>
        <w:ind w:left="0"/>
        <w:jc w:val="both"/>
      </w:pPr>
      <w:r>
        <w:rPr>
          <w:rFonts w:ascii="Times New Roman"/>
          <w:b w:val="false"/>
          <w:i w:val="false"/>
          <w:color w:val="000000"/>
          <w:sz w:val="28"/>
        </w:rPr>
        <w:t>
      бюджетные кредиты – 0 тенге;</w:t>
      </w:r>
    </w:p>
    <w:bookmarkEnd w:id="10"/>
    <w:bookmarkStart w:name="z15"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6" w:id="12"/>
    <w:p>
      <w:pPr>
        <w:spacing w:after="0"/>
        <w:ind w:left="0"/>
        <w:jc w:val="both"/>
      </w:pPr>
      <w:r>
        <w:rPr>
          <w:rFonts w:ascii="Times New Roman"/>
          <w:b w:val="false"/>
          <w:i w:val="false"/>
          <w:color w:val="000000"/>
          <w:sz w:val="28"/>
        </w:rPr>
        <w:t>
      4) сальдо по операциям с финансовыми активами – 0 тенге:</w:t>
      </w:r>
    </w:p>
    <w:bookmarkEnd w:id="12"/>
    <w:bookmarkStart w:name="z17"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8"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9" w:id="15"/>
    <w:p>
      <w:pPr>
        <w:spacing w:after="0"/>
        <w:ind w:left="0"/>
        <w:jc w:val="both"/>
      </w:pPr>
      <w:r>
        <w:rPr>
          <w:rFonts w:ascii="Times New Roman"/>
          <w:b w:val="false"/>
          <w:i w:val="false"/>
          <w:color w:val="000000"/>
          <w:sz w:val="28"/>
        </w:rPr>
        <w:t>
      5) дефицит (профицит) бюджета – 0 тенге;</w:t>
      </w:r>
    </w:p>
    <w:bookmarkEnd w:id="15"/>
    <w:bookmarkStart w:name="z20" w:id="16"/>
    <w:p>
      <w:pPr>
        <w:spacing w:after="0"/>
        <w:ind w:left="0"/>
        <w:jc w:val="both"/>
      </w:pPr>
      <w:r>
        <w:rPr>
          <w:rFonts w:ascii="Times New Roman"/>
          <w:b w:val="false"/>
          <w:i w:val="false"/>
          <w:color w:val="000000"/>
          <w:sz w:val="28"/>
        </w:rPr>
        <w:t xml:space="preserve">
      6) финансирование дефицита (использование профицита) </w:t>
      </w:r>
    </w:p>
    <w:bookmarkEnd w:id="16"/>
    <w:bookmarkStart w:name="z21" w:id="17"/>
    <w:p>
      <w:pPr>
        <w:spacing w:after="0"/>
        <w:ind w:left="0"/>
        <w:jc w:val="both"/>
      </w:pPr>
      <w:r>
        <w:rPr>
          <w:rFonts w:ascii="Times New Roman"/>
          <w:b w:val="false"/>
          <w:i w:val="false"/>
          <w:color w:val="000000"/>
          <w:sz w:val="28"/>
        </w:rPr>
        <w:t>
      бюджета – 0 тенге:</w:t>
      </w:r>
    </w:p>
    <w:bookmarkEnd w:id="17"/>
    <w:bookmarkStart w:name="z22" w:id="18"/>
    <w:p>
      <w:pPr>
        <w:spacing w:after="0"/>
        <w:ind w:left="0"/>
        <w:jc w:val="both"/>
      </w:pPr>
      <w:r>
        <w:rPr>
          <w:rFonts w:ascii="Times New Roman"/>
          <w:b w:val="false"/>
          <w:i w:val="false"/>
          <w:color w:val="000000"/>
          <w:sz w:val="28"/>
        </w:rPr>
        <w:t xml:space="preserve">
      поступление займов – 0 тенге; </w:t>
      </w:r>
    </w:p>
    <w:bookmarkEnd w:id="18"/>
    <w:bookmarkStart w:name="z23" w:id="19"/>
    <w:p>
      <w:pPr>
        <w:spacing w:after="0"/>
        <w:ind w:left="0"/>
        <w:jc w:val="both"/>
      </w:pPr>
      <w:r>
        <w:rPr>
          <w:rFonts w:ascii="Times New Roman"/>
          <w:b w:val="false"/>
          <w:i w:val="false"/>
          <w:color w:val="000000"/>
          <w:sz w:val="28"/>
        </w:rPr>
        <w:t>
      погашение займов – 0 тенге;</w:t>
      </w:r>
    </w:p>
    <w:bookmarkEnd w:id="19"/>
    <w:bookmarkStart w:name="z24" w:id="20"/>
    <w:p>
      <w:pPr>
        <w:spacing w:after="0"/>
        <w:ind w:left="0"/>
        <w:jc w:val="both"/>
      </w:pPr>
      <w:r>
        <w:rPr>
          <w:rFonts w:ascii="Times New Roman"/>
          <w:b w:val="false"/>
          <w:i w:val="false"/>
          <w:color w:val="000000"/>
          <w:sz w:val="28"/>
        </w:rPr>
        <w:t xml:space="preserve">
      используемые остатки бюджетных средств – 0 тенге. </w:t>
      </w:r>
    </w:p>
    <w:bookmarkEnd w:id="20"/>
    <w:bookmarkStart w:name="z25" w:id="21"/>
    <w:p>
      <w:pPr>
        <w:spacing w:after="0"/>
        <w:ind w:left="0"/>
        <w:jc w:val="both"/>
      </w:pPr>
      <w:r>
        <w:rPr>
          <w:rFonts w:ascii="Times New Roman"/>
          <w:b w:val="false"/>
          <w:i w:val="false"/>
          <w:color w:val="000000"/>
          <w:sz w:val="28"/>
        </w:rPr>
        <w:t>
      2. Установить, что доходы бюджета Көктерекского сельского округа на 2024 год формируются в соответствии с Бюджетным кодексом Республики Казахстан за счет следующих налоговых поступлений:</w:t>
      </w:r>
    </w:p>
    <w:bookmarkEnd w:id="21"/>
    <w:bookmarkStart w:name="z26" w:id="22"/>
    <w:p>
      <w:pPr>
        <w:spacing w:after="0"/>
        <w:ind w:left="0"/>
        <w:jc w:val="both"/>
      </w:pPr>
      <w:r>
        <w:rPr>
          <w:rFonts w:ascii="Times New Roman"/>
          <w:b w:val="false"/>
          <w:i w:val="false"/>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 </w:t>
      </w:r>
    </w:p>
    <w:bookmarkEnd w:id="22"/>
    <w:bookmarkStart w:name="z27" w:id="23"/>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3"/>
    <w:bookmarkStart w:name="z28" w:id="24"/>
    <w:p>
      <w:pPr>
        <w:spacing w:after="0"/>
        <w:ind w:left="0"/>
        <w:jc w:val="both"/>
      </w:pPr>
      <w:r>
        <w:rPr>
          <w:rFonts w:ascii="Times New Roman"/>
          <w:b w:val="false"/>
          <w:i w:val="false"/>
          <w:color w:val="000000"/>
          <w:sz w:val="28"/>
        </w:rPr>
        <w:t>
      место жительства – для остальных физических лиц;</w:t>
      </w:r>
    </w:p>
    <w:bookmarkEnd w:id="24"/>
    <w:bookmarkStart w:name="z29" w:id="25"/>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5"/>
    <w:bookmarkStart w:name="z30" w:id="26"/>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6"/>
    <w:bookmarkStart w:name="z31" w:id="27"/>
    <w:p>
      <w:pPr>
        <w:spacing w:after="0"/>
        <w:ind w:left="0"/>
        <w:jc w:val="both"/>
      </w:pPr>
      <w:r>
        <w:rPr>
          <w:rFonts w:ascii="Times New Roman"/>
          <w:b w:val="false"/>
          <w:i w:val="false"/>
          <w:color w:val="000000"/>
          <w:sz w:val="28"/>
        </w:rPr>
        <w:t>
      3-1) единый земельный налог;</w:t>
      </w:r>
    </w:p>
    <w:bookmarkEnd w:id="27"/>
    <w:bookmarkStart w:name="z32" w:id="28"/>
    <w:p>
      <w:pPr>
        <w:spacing w:after="0"/>
        <w:ind w:left="0"/>
        <w:jc w:val="both"/>
      </w:pPr>
      <w:r>
        <w:rPr>
          <w:rFonts w:ascii="Times New Roman"/>
          <w:b w:val="false"/>
          <w:i w:val="false"/>
          <w:color w:val="000000"/>
          <w:sz w:val="28"/>
        </w:rPr>
        <w:t>
      4) налог на транспортные средства:</w:t>
      </w:r>
    </w:p>
    <w:bookmarkEnd w:id="28"/>
    <w:bookmarkStart w:name="z33" w:id="29"/>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села;</w:t>
      </w:r>
    </w:p>
    <w:bookmarkEnd w:id="29"/>
    <w:bookmarkStart w:name="z34" w:id="30"/>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села;</w:t>
      </w:r>
    </w:p>
    <w:bookmarkEnd w:id="30"/>
    <w:bookmarkStart w:name="z35" w:id="31"/>
    <w:p>
      <w:pPr>
        <w:spacing w:after="0"/>
        <w:ind w:left="0"/>
        <w:jc w:val="both"/>
      </w:pPr>
      <w:r>
        <w:rPr>
          <w:rFonts w:ascii="Times New Roman"/>
          <w:b w:val="false"/>
          <w:i w:val="false"/>
          <w:color w:val="000000"/>
          <w:sz w:val="28"/>
        </w:rPr>
        <w:t>
      4-1) плата за пользование земельными участками;</w:t>
      </w:r>
    </w:p>
    <w:bookmarkEnd w:id="31"/>
    <w:bookmarkStart w:name="z36" w:id="32"/>
    <w:p>
      <w:pPr>
        <w:spacing w:after="0"/>
        <w:ind w:left="0"/>
        <w:jc w:val="both"/>
      </w:pPr>
      <w:r>
        <w:rPr>
          <w:rFonts w:ascii="Times New Roman"/>
          <w:b w:val="false"/>
          <w:i w:val="false"/>
          <w:color w:val="000000"/>
          <w:sz w:val="28"/>
        </w:rPr>
        <w:t>
      5) плата за размещение наружной (визуальной) рекламы:</w:t>
      </w:r>
    </w:p>
    <w:bookmarkEnd w:id="32"/>
    <w:bookmarkStart w:name="z37" w:id="33"/>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3"/>
    <w:bookmarkStart w:name="z38" w:id="34"/>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4"/>
    <w:bookmarkStart w:name="z39" w:id="35"/>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5"/>
    <w:bookmarkStart w:name="z40" w:id="36"/>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6"/>
    <w:bookmarkStart w:name="z41" w:id="37"/>
    <w:p>
      <w:pPr>
        <w:spacing w:after="0"/>
        <w:ind w:left="0"/>
        <w:jc w:val="both"/>
      </w:pPr>
      <w:r>
        <w:rPr>
          <w:rFonts w:ascii="Times New Roman"/>
          <w:b w:val="false"/>
          <w:i w:val="false"/>
          <w:color w:val="000000"/>
          <w:sz w:val="28"/>
        </w:rPr>
        <w:t xml:space="preserve">
      1) штрафы, налагаемые акимами сельских округов за административные правонарушения; </w:t>
      </w:r>
    </w:p>
    <w:bookmarkEnd w:id="37"/>
    <w:bookmarkStart w:name="z42" w:id="38"/>
    <w:p>
      <w:pPr>
        <w:spacing w:after="0"/>
        <w:ind w:left="0"/>
        <w:jc w:val="both"/>
      </w:pPr>
      <w:r>
        <w:rPr>
          <w:rFonts w:ascii="Times New Roman"/>
          <w:b w:val="false"/>
          <w:i w:val="false"/>
          <w:color w:val="000000"/>
          <w:sz w:val="28"/>
        </w:rPr>
        <w:t>
      2) добровольные сборы физических и юридических лиц;</w:t>
      </w:r>
    </w:p>
    <w:bookmarkEnd w:id="38"/>
    <w:bookmarkStart w:name="z43" w:id="39"/>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9"/>
    <w:bookmarkStart w:name="z44" w:id="40"/>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40"/>
    <w:bookmarkStart w:name="z45" w:id="41"/>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41"/>
    <w:bookmarkStart w:name="z46" w:id="42"/>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42"/>
    <w:bookmarkStart w:name="z47" w:id="43"/>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3"/>
    <w:bookmarkStart w:name="z48" w:id="44"/>
    <w:p>
      <w:pPr>
        <w:spacing w:after="0"/>
        <w:ind w:left="0"/>
        <w:jc w:val="both"/>
      </w:pPr>
      <w:r>
        <w:rPr>
          <w:rFonts w:ascii="Times New Roman"/>
          <w:b w:val="false"/>
          <w:i w:val="false"/>
          <w:color w:val="000000"/>
          <w:sz w:val="28"/>
        </w:rPr>
        <w:t xml:space="preserve">
      4) другие неналоговые поступления в бюджет сельского округа. </w:t>
      </w:r>
    </w:p>
    <w:bookmarkEnd w:id="44"/>
    <w:bookmarkStart w:name="z49" w:id="45"/>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 от продажи основного капитала:</w:t>
      </w:r>
    </w:p>
    <w:bookmarkEnd w:id="45"/>
    <w:bookmarkStart w:name="z50" w:id="46"/>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сельского округа;</w:t>
      </w:r>
    </w:p>
    <w:bookmarkEnd w:id="46"/>
    <w:bookmarkStart w:name="z51" w:id="47"/>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47"/>
    <w:bookmarkStart w:name="z52" w:id="48"/>
    <w:p>
      <w:pPr>
        <w:spacing w:after="0"/>
        <w:ind w:left="0"/>
        <w:jc w:val="both"/>
      </w:pPr>
      <w:r>
        <w:rPr>
          <w:rFonts w:ascii="Times New Roman"/>
          <w:b w:val="false"/>
          <w:i w:val="false"/>
          <w:color w:val="000000"/>
          <w:sz w:val="28"/>
        </w:rPr>
        <w:t>
      3) плата за продажу права аренды земельных участков.</w:t>
      </w:r>
    </w:p>
    <w:bookmarkEnd w:id="48"/>
    <w:bookmarkStart w:name="z53" w:id="49"/>
    <w:p>
      <w:pPr>
        <w:spacing w:after="0"/>
        <w:ind w:left="0"/>
        <w:jc w:val="both"/>
      </w:pPr>
      <w:r>
        <w:rPr>
          <w:rFonts w:ascii="Times New Roman"/>
          <w:b w:val="false"/>
          <w:i w:val="false"/>
          <w:color w:val="000000"/>
          <w:sz w:val="28"/>
        </w:rPr>
        <w:t xml:space="preserve">
      5. Установить, что поступлениями трансфертов в бюджет сельского округа являются трансферты из районного бюджета. </w:t>
      </w:r>
    </w:p>
    <w:bookmarkEnd w:id="49"/>
    <w:bookmarkStart w:name="z54" w:id="50"/>
    <w:p>
      <w:pPr>
        <w:spacing w:after="0"/>
        <w:ind w:left="0"/>
        <w:jc w:val="both"/>
      </w:pPr>
      <w:r>
        <w:rPr>
          <w:rFonts w:ascii="Times New Roman"/>
          <w:b w:val="false"/>
          <w:i w:val="false"/>
          <w:color w:val="000000"/>
          <w:sz w:val="28"/>
        </w:rPr>
        <w:t xml:space="preserve">
      6. Предусмотреть бюджетные субвенции, передаваемые из районного бюджета в сельский бюджет в сумме 34 150 тысяч тенге. </w:t>
      </w:r>
    </w:p>
    <w:bookmarkEnd w:id="50"/>
    <w:bookmarkStart w:name="z55" w:id="51"/>
    <w:p>
      <w:pPr>
        <w:spacing w:after="0"/>
        <w:ind w:left="0"/>
        <w:jc w:val="both"/>
      </w:pPr>
      <w:r>
        <w:rPr>
          <w:rFonts w:ascii="Times New Roman"/>
          <w:b w:val="false"/>
          <w:i w:val="false"/>
          <w:color w:val="000000"/>
          <w:sz w:val="28"/>
        </w:rPr>
        <w:t>
      7. Учесть в сельском бюджете на 2024 год целевые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51"/>
    <w:bookmarkStart w:name="z56" w:id="52"/>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Коктерекского сельского округа Уалихановского района "О реализации решения Уалихановского районного маслихата "Об утверждении бюджета Коктерекского сельского округа Уалихановского района на 2024-2026 годы"</w:t>
      </w:r>
    </w:p>
    <w:bookmarkEnd w:id="52"/>
    <w:bookmarkStart w:name="z57" w:id="53"/>
    <w:p>
      <w:pPr>
        <w:spacing w:after="0"/>
        <w:ind w:left="0"/>
        <w:jc w:val="both"/>
      </w:pPr>
      <w:r>
        <w:rPr>
          <w:rFonts w:ascii="Times New Roman"/>
          <w:b w:val="false"/>
          <w:i w:val="false"/>
          <w:color w:val="000000"/>
          <w:sz w:val="28"/>
        </w:rPr>
        <w:t xml:space="preserve">
      8. Учесть в сельском бюджете на 2024 год поступление целевых трансфертов из районного бюджета, в том числе: </w:t>
      </w:r>
    </w:p>
    <w:bookmarkEnd w:id="53"/>
    <w:bookmarkStart w:name="z58" w:id="54"/>
    <w:p>
      <w:pPr>
        <w:spacing w:after="0"/>
        <w:ind w:left="0"/>
        <w:jc w:val="both"/>
      </w:pPr>
      <w:r>
        <w:rPr>
          <w:rFonts w:ascii="Times New Roman"/>
          <w:b w:val="false"/>
          <w:i w:val="false"/>
          <w:color w:val="000000"/>
          <w:sz w:val="28"/>
        </w:rPr>
        <w:t xml:space="preserve">
      1) на текущий ремонт уличного освещения в селе Мортык; </w:t>
      </w:r>
    </w:p>
    <w:bookmarkEnd w:id="54"/>
    <w:bookmarkStart w:name="z59" w:id="55"/>
    <w:p>
      <w:pPr>
        <w:spacing w:after="0"/>
        <w:ind w:left="0"/>
        <w:jc w:val="both"/>
      </w:pPr>
      <w:r>
        <w:rPr>
          <w:rFonts w:ascii="Times New Roman"/>
          <w:b w:val="false"/>
          <w:i w:val="false"/>
          <w:color w:val="000000"/>
          <w:sz w:val="28"/>
        </w:rPr>
        <w:t>
      2) на разработку технической документации с проведением экспертизы на средний ремонт дорог внутри села Мортык;</w:t>
      </w:r>
    </w:p>
    <w:bookmarkEnd w:id="55"/>
    <w:bookmarkStart w:name="z60" w:id="56"/>
    <w:p>
      <w:pPr>
        <w:spacing w:after="0"/>
        <w:ind w:left="0"/>
        <w:jc w:val="both"/>
      </w:pPr>
      <w:r>
        <w:rPr>
          <w:rFonts w:ascii="Times New Roman"/>
          <w:b w:val="false"/>
          <w:i w:val="false"/>
          <w:color w:val="000000"/>
          <w:sz w:val="28"/>
        </w:rPr>
        <w:t>
      3) на капитальные расходы государственного органа.</w:t>
      </w:r>
    </w:p>
    <w:bookmarkEnd w:id="56"/>
    <w:bookmarkStart w:name="z61" w:id="57"/>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Коктерекского сельского округа Уалихановского района "О реализации решения Уалихановского районного маслихата "Об утверждении бюджета Коктерекского сельского округа Уалихановского района на 2024-2026 годы".</w:t>
      </w:r>
    </w:p>
    <w:bookmarkEnd w:id="57"/>
    <w:bookmarkStart w:name="z62" w:id="58"/>
    <w:p>
      <w:pPr>
        <w:spacing w:after="0"/>
        <w:ind w:left="0"/>
        <w:jc w:val="both"/>
      </w:pPr>
      <w:r>
        <w:rPr>
          <w:rFonts w:ascii="Times New Roman"/>
          <w:b w:val="false"/>
          <w:i w:val="false"/>
          <w:color w:val="000000"/>
          <w:sz w:val="28"/>
        </w:rPr>
        <w:t>
      9. Настоящее решение вводится в действие с 1 января 2024 года.</w:t>
      </w:r>
    </w:p>
    <w:bookmarkEnd w:id="5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7-13 с</w:t>
            </w:r>
          </w:p>
        </w:tc>
      </w:tr>
    </w:tbl>
    <w:bookmarkStart w:name="z67" w:id="59"/>
    <w:p>
      <w:pPr>
        <w:spacing w:after="0"/>
        <w:ind w:left="0"/>
        <w:jc w:val="left"/>
      </w:pPr>
      <w:r>
        <w:rPr>
          <w:rFonts w:ascii="Times New Roman"/>
          <w:b/>
          <w:i w:val="false"/>
          <w:color w:val="000000"/>
        </w:rPr>
        <w:t xml:space="preserve"> Бюджет Коктерекского сельского округа Уалихановского района на 2024 год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Сумма,</w:t>
            </w:r>
          </w:p>
          <w:bookmarkEnd w:id="60"/>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Сумма,</w:t>
            </w:r>
          </w:p>
          <w:bookmarkEnd w:id="61"/>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в городах районного значения,селах,поелках,сельских округов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Сумма,</w:t>
            </w:r>
          </w:p>
          <w:bookmarkEnd w:id="62"/>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3"/>
          <w:p>
            <w:pPr>
              <w:spacing w:after="20"/>
              <w:ind w:left="20"/>
              <w:jc w:val="both"/>
            </w:pPr>
            <w:r>
              <w:rPr>
                <w:rFonts w:ascii="Times New Roman"/>
                <w:b w:val="false"/>
                <w:i w:val="false"/>
                <w:color w:val="000000"/>
                <w:sz w:val="20"/>
              </w:rPr>
              <w:t>
Сумма,</w:t>
            </w:r>
          </w:p>
          <w:bookmarkEnd w:id="63"/>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4"/>
          <w:p>
            <w:pPr>
              <w:spacing w:after="20"/>
              <w:ind w:left="20"/>
              <w:jc w:val="both"/>
            </w:pPr>
            <w:r>
              <w:rPr>
                <w:rFonts w:ascii="Times New Roman"/>
                <w:b w:val="false"/>
                <w:i w:val="false"/>
                <w:color w:val="000000"/>
                <w:sz w:val="20"/>
              </w:rPr>
              <w:t>
Сумма,</w:t>
            </w:r>
          </w:p>
          <w:bookmarkEnd w:id="64"/>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5"/>
          <w:p>
            <w:pPr>
              <w:spacing w:after="20"/>
              <w:ind w:left="20"/>
              <w:jc w:val="both"/>
            </w:pPr>
            <w:r>
              <w:rPr>
                <w:rFonts w:ascii="Times New Roman"/>
                <w:b w:val="false"/>
                <w:i w:val="false"/>
                <w:color w:val="000000"/>
                <w:sz w:val="20"/>
              </w:rPr>
              <w:t>
Используемые остатки бюджетных</w:t>
            </w:r>
          </w:p>
          <w:bookmarkEnd w:id="65"/>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7-13 с</w:t>
            </w:r>
          </w:p>
        </w:tc>
      </w:tr>
    </w:tbl>
    <w:bookmarkStart w:name="z77" w:id="66"/>
    <w:p>
      <w:pPr>
        <w:spacing w:after="0"/>
        <w:ind w:left="0"/>
        <w:jc w:val="left"/>
      </w:pPr>
      <w:r>
        <w:rPr>
          <w:rFonts w:ascii="Times New Roman"/>
          <w:b/>
          <w:i w:val="false"/>
          <w:color w:val="000000"/>
        </w:rPr>
        <w:t xml:space="preserve"> Бюджет Коктерекского сельского округа Уалихановского района на 2025 год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Сумма,</w:t>
            </w:r>
          </w:p>
          <w:bookmarkEnd w:id="67"/>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Сумма,</w:t>
            </w:r>
          </w:p>
          <w:bookmarkEnd w:id="68"/>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Сумма,</w:t>
            </w:r>
          </w:p>
          <w:bookmarkEnd w:id="69"/>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Сумма,</w:t>
            </w:r>
          </w:p>
          <w:bookmarkEnd w:id="70"/>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Сумма,</w:t>
            </w:r>
          </w:p>
          <w:bookmarkEnd w:id="71"/>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2"/>
          <w:p>
            <w:pPr>
              <w:spacing w:after="20"/>
              <w:ind w:left="20"/>
              <w:jc w:val="both"/>
            </w:pPr>
            <w:r>
              <w:rPr>
                <w:rFonts w:ascii="Times New Roman"/>
                <w:b w:val="false"/>
                <w:i w:val="false"/>
                <w:color w:val="000000"/>
                <w:sz w:val="20"/>
              </w:rPr>
              <w:t>
Используемые остатки бюджетных</w:t>
            </w:r>
          </w:p>
          <w:bookmarkEnd w:id="72"/>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 № 7-13 с</w:t>
            </w:r>
          </w:p>
        </w:tc>
      </w:tr>
    </w:tbl>
    <w:bookmarkStart w:name="z87" w:id="73"/>
    <w:p>
      <w:pPr>
        <w:spacing w:after="0"/>
        <w:ind w:left="0"/>
        <w:jc w:val="left"/>
      </w:pPr>
      <w:r>
        <w:rPr>
          <w:rFonts w:ascii="Times New Roman"/>
          <w:b/>
          <w:i w:val="false"/>
          <w:color w:val="000000"/>
        </w:rPr>
        <w:t xml:space="preserve"> Бюджет Коктерекского сельского округа Уалихановского района на 2026 год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Сумма,</w:t>
            </w:r>
          </w:p>
          <w:bookmarkEnd w:id="74"/>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Сумма,</w:t>
            </w:r>
          </w:p>
          <w:bookmarkEnd w:id="75"/>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Сумма,</w:t>
            </w:r>
          </w:p>
          <w:bookmarkEnd w:id="76"/>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Сумма,</w:t>
            </w:r>
          </w:p>
          <w:bookmarkEnd w:id="77"/>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Сумма,</w:t>
            </w:r>
          </w:p>
          <w:bookmarkEnd w:id="78"/>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Используемые остатки бюджетных</w:t>
            </w:r>
          </w:p>
          <w:bookmarkEnd w:id="79"/>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