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fc71" w14:textId="584f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района Шал акына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27 декабря 2023 года № 13/1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13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Шал акына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6 197 992,8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787 911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11 770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26 676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5 371 635,8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6 240 553,5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8 672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14 768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6 096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- 51 232,7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51 232,7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14 768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6 096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42 560,7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15.02.2024 </w:t>
      </w:r>
      <w:r>
        <w:rPr>
          <w:rFonts w:ascii="Times New Roman"/>
          <w:b w:val="false"/>
          <w:i w:val="false"/>
          <w:color w:val="00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корпоративного подоходного налога по нормативам распределения доходов, установленным областным маслихатом в размере не менее пятидесяти процентов от поступивших налоговых отчислений, за исключением поступлений от субъектов крупного предпринимательства по 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социального налога по нормативам распределения доходов, установленным областным маслихатом;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земельного налога,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акциза на бензин (за исключением авиационного), дизельное топливо, газохол, бензанол, нефрас, смеси легких углеводородов и экологическое топливо;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платы за пользование земельными участками, за исключением земельных участков, находящихся на территории города районного значения, села, поселка;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платы за пользование лицензиями на занятие отдельными видами деятельности;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сбора за государственную (учетную) регистрацию юридических лиц, их филиалов и представительств, за исключением коммерческих организаций, а также их перерегистрацию;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государственной пошлины, кроме консульского сбора и государственных пошлин, зачисляемых в республиканский бюджет.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2024 год формируются за счет следующих неналоговых поступлений: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акимата района;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села,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районного бюджета;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районный бюджет.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поступлений от продажи основного капитала.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поступление бюджетной субвенции, передаваемой из областного бюджета в бюджет района в сумме 1 294 020 тысяч тенге.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бюджетные субвенции, передаваемые из районного бюджета бюджетам сельских округов и города Сергеевки на 2024 год в сумме 97 893 тысяч тенге, в том числе: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Арай – 8 442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Афанасьевскому сельскому округу – 9 739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Аютасскому сельскому округу – 8 938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Городецкому сельскому округу – 7 122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Жанажолскому сельскому округу – 12 150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Новопокровскому сельскому округу – 8 431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Приишимскому сельскому округу – 6 062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Семипольскому сельскому округу – 7 852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Сергеевке – 13 274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Сухорабовскому сельскому округу – 7 342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Юбилейному сельскому округу – 8 541 тысяч тенге.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2024 год поступление бюджетных кредитов из республиканского бюджета для реализации мер социальной поддержки специалистов.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целевые текущие трансферты из районного бюджета четвертому уровню бюджета.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района Шал акына Северо-Казахстанской области "О реализации решения маслихата района Шал акына "Об утверждении бюджета района Шал акына на 2024- 2026 годы".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района на 2024 год поступление целевых трансфертов из республиканского и областного бюджета.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района Шал акына Северо-Казахстанской области "О реализации решения маслихата района Шал акына "Об утверждении бюджета района Шал акына на 2024 - 2026 годы".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2024 год поступление целевых трансфертов на развитие за счет целевого трансферта из Национального фонда Республики Казахстан.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на развитие из Национального фонда Республики Казахстан определяется постановлением акимата района Шал акына Северо-Казахстанской области "О реализации решения маслихата района Шал акына "Об утверждении бюджета района Шал акына на 2024- 2026 годы".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2024 год в сумме 33 890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района Шал акына Северо-Казахстанской области от 15.02.2024 </w:t>
      </w:r>
      <w:r>
        <w:rPr>
          <w:rFonts w:ascii="Times New Roman"/>
          <w:b w:val="false"/>
          <w:i w:val="false"/>
          <w:color w:val="00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лимит долга местного исполнительного органа на 2024 год в сумме 6 096 тысяч тенге.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2024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13/1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2024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15.02.2024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6 197 992,8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5 371 635,8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5 371 635,8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5 371 635,8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6 240 553,5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2 131 695,3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1 897 246,3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29 961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13/1</w:t>
            </w:r>
          </w:p>
        </w:tc>
      </w:tr>
    </w:tbl>
    <w:bookmarkStart w:name="z7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2025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2 775 400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115 863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13/1</w:t>
            </w:r>
          </w:p>
        </w:tc>
      </w:tr>
    </w:tbl>
    <w:bookmarkStart w:name="z8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2026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1 979 296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115 863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