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bf1f" w14:textId="466b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Сергеевки района Шал акына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декабря 2023 года № 13/10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Сергеевки района Шал акына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1 292 264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84 143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1 208 121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1 292 264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Сергеевки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города Сергеевки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города Сергеевки;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города Сергеевки;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Сергеевки;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Сергеевки.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города Сергеевки на 2024 год в сумме 13 274 тысяч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Сергеевки на 2024 год поступление целевых трансфертов из республиканского, областного и районного бюджета.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города Сергеевки района Шал акына Северо-Казахстанской области "О реализации решения маслихата района Шал акына "Об утверждении бюджета города Сергеевки района Шал акына на 2024- 2026 годы".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13/10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города Сергеевки района Шал акына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13/10</w:t>
            </w:r>
          </w:p>
        </w:tc>
      </w:tr>
    </w:tbl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города Сергеевки района Шал акына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13/10</w:t>
            </w:r>
          </w:p>
        </w:tc>
      </w:tr>
    </w:tbl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города Сергеевки района Шал акына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