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10632" w14:textId="4110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культуры и развития языков 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июля 2023 года № 126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культуры и развития языков Атырауской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13 сентября 2021 года № 208 "О реорганизации некоторых государственных учреждений"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культуры и развития языков Атырауской области" в установленном законодательством порядке принять меры, вытекающие из настоящего постановления.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Атырауской области.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Шапкенов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2023 года № 126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культуры и развития языков Атырауской области"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культуры и развития языков Атырауской области (далее - Управление) является государственным органом Республики Казахстан, осуществляющим руководство в сферах культуры, языковой политики по Атырауской области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060010, Республика Казахстан, Атырауская область, город Атырау, улица Айтеке би, 77.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Управления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культуры;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свободного доступа к культурным ценностям;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работ по охране и использованию объектов историко-культурного наследия;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реализация государственной политики в сфере развития языков.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обязательные для исполнения правовые акты в пределах своей компетенции;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информацию, документы от соответствующих организаций, государственных органов, предприятий и других;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проведение республиканских конкурсов и фестивалей в различных сферах творческой деятельности по согласованию с уполномоченным органом;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 и функцией настоящего Положения;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соблюдать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законодательство Республики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возложенных на Управление функций;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жалобы и обращения, поступившие в Управление;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обязанности, предусмотренные законодательством Республики Казахстан.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поддерживает и координирует деятельность государственных организаций культуры области по развитию театрального, музыкального искусства, культурно-досуговой деятельности и народного творчества, библиотечного и музейного дела, обеспечивает деятельность учреждений области;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проведение областных (региональных) смотров, фестивалей и конкурсов в различных сферах творческой деятельности;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по учету, охране, консервации и реставрации, а также использованию культурных ценностей области, увековечению памяти видных деятелей культуры страны;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создает экспертную комиссию по временному вывозу культурных ценностей;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мониторинг деятельности организаций культуры, расположенных на территории области, и предоставляет в уполномоченный орган информацию, а также статистические отчеты установленной формы;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проведение зрелищных культурно-массовых мероприятий на уровне области;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 аттестацию государственных организаций культуры области;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осуществляет управление коммунальной собственностью в области культуры;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выступает заказчиком по строительству, реконструкции и ремонту объектов культурного назначения области;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работу по сохранению историко-культурного наследия, содействует развитию исторических, национальных и культурных традиций и обычаев;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выдает свидетельство на право временного вывоза культурных ценностей;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работу присвоения одной из государственных библиотек области статус "Центральная";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комплекс мероприятий, направленных на поиск и поддержку талантливой молодежи и перспективных творческих коллективов;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проведение социально значимых мероприятий в области культуры;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соблюдение особого режима объектов национального культурного достояния;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государственный творческий заказ на финансирование творческих кружков для детей и юношества в пределах объемов бюджетных средств;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размещение государственного творческого заказа в творческих кружках для детей и юношества независимо от форм собственности поставщиков услуг государственного творческого заказа, их ведомственной подчиненности, типов и видов;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исполнение всех этапов и процедур размещения, контроля качества и целевого освоения государственного творческого заказа в электронном и общедоступном форматах;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обеспечивает выявление, учет, сохранение, изучение, использование и мониторинг состояния объектов историко-культурного наследия;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обеспечивает проведение научно-реставрационных работ на памятниках истории и культуры;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предусматривает мероприятия по организации учета, сохранения, изучения, научно-реставрационных работ на памятниках истории и культуры местного значения и археологических работ в планах экономического и социального развития соответствующих территорий;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согласовывает лицензирование деятельности по осуществлению научно-реставрационных работ на памятниках истории и культуры и (или) археологических работ;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по согласованию с уполномоченным органом при разработке и утверждении градостроительных проектов обеспечивает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 соответствующей местности;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ведет работу по внесению в генеральные планы соответствующих населенных пунктов историко-архитектурных опорных планов;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оформляет и выдает охранные обязательства, контролирует их выполнение собственниками и пользователями памятников истории и культуры;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ведет работу по установлению сооружений монументального искусства;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ведет работу по установлению мемориальных досок;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рассматривает и согласовывает научно-проектную документацию научно-реставрационных работ, планируемых на памятниках истории и культуры местного значения;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по согласованию с уполномоченным органом признание объектов историко-культурного наследия памятниками истории и культуры местного значения и включение их в Государственный список памятников истории и культуры местного значения на основании заключения историко-культурной экспертизы;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работы по лишению памятника истории и культуры местного значения его статуса и исключению его из Государственного списка памятников истории и культуры местного значения на основании заключения историко-культурной экспертизы по согласованию с уполномоченным органом;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контроль за соблюдением законодательства Республики Казахстан о языках территориальными подразделениями центральных исполнительных органов и районными исполнительными органами;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дает рекомендации об устранении нарушений требований, установленных законодательством Республики Казахстан о языках, применяет меры административного воздействия на основании и в порядке, предусмотренных законодательством Республики Казахстан об административных правонарушениях;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осуществляет комплекс мер областного значения, направленных на развитие государственного и других языков;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обеспечивает деятельность областной ономастической комиссии;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72"/>
    <w:bookmarkStart w:name="z81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Управления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Управления: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деятельностью Управления и обеспечивает выполнение возложенных на него задач;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Управления в государственных органах и других организациях;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своего заместителя и работников Управления;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законодательством Республики Казахстан назначает на должность и освобождает от должности работников Управления;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подразделениях Управления;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законодательстве порядке поощряет и налагает дисциплинарные взыскания на сотрудников Управления;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необходимые меры, направленные на противодействие коррупции в Управлении и несет персональную ответственность за принятие антикоррупционных мер;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пределах своей компетенции издает приказы, принимает решения по другим вопросам, относящимся к его компетенции;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соответствии с законодательством назначает, а также освобождает руководителей государственных учреждении и предприятий, для которых Управление является органом государственного управления.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определяет полномочия своего заместителя в соответствии с действующим законодательством.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Банк Республики Казахстан от имени Республики Казахстан самостоятельно осуществляет права владения, пользования и распоряжения закрепленным за ним имуществом, находящимся на его балансе.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коммунальной собственности.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"Областная универсальная научная библиотека имени Габдола Сланова Управления культуры и развития языков Атырауской области";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"Областная детская библиотека Управления культуры и развития языков Атырауской области";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"Центр исследования историко-культурного наследия Атырауской области Управления культуры и развития языков Атырауской области";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"Учебно-методический центр "Тіл" Управления культуры и развития языков Атырауской области".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казенное предприятие "Академический оркестр казахских народных инструментов имени Дины Нурпеисовой Управления культуры и развития языков Атырауской области";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казенное предприятие "Областная филармония имени Нурмухана Жантурина Управления культуры и развития языков Атырауской области";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казенное предприятие "Областной Академический казахский драматический театр имени Махамбета Управления культуры и развития языков Атырауской области";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казенное предприятие "Областной центр по организации научно-методической работы народного творчества и культурно-досуговой деятельности Управления культуры и развития языков Атырауской области";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казенное предприятие "Музей художественного и декоративно-прикладного искусства Атырской области имени Шаймардана Сариева Управления культуры и развития языков Атырауской области";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казенное предприятие "Историко-краеведческий музей Атырауский области Управления культуры и развития языков Атырауской области";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казенное предприятие "Махамбетский историко-краеведческий музей Управления к культуры и развития языков Атырауской области";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казенное предприятие "Кзылкугинский историко-краеведческий музей Управления культуры и развития языков Атырауской области";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казенное предприятие "Макатский историко-краеведческий музей Управления культуры и развития языков Атырауской области";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казенное предприятие "Атамура" Управления культуры и развития языков Атырауской области".</w:t>
      </w:r>
    </w:p>
    <w:bookmarkEnd w:id="1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