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1c69" w14:textId="e711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финансов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2023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финансов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Атырауской области от 10 апреля 2008 года № 86 "Вопросы Управления экономики и бюджетного планирования Атырауской области"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экономики и финансов Атырауской области"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Атырауской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132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"Управления экономики и финансов Атырауской области"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экономики и финансов Атырауской области (далее - Управление) является государственным органом Республики Казахстан, осуществляющим руководство в сфере экономики, государственного планирования, исполнения бюджета, ведения бухгалтерского учета, бюджетного учета и бюджетной отчетности по исполнению местного бюджета.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целей и приоритетов, основных направлений социально-экономического развития области;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бюджетной и инвестиционной политики во взаимодействии с приоритетами социально-экономического развития, налоговой и денежно-кредитной политикой;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регионального развития;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исполнению областного бюджета;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бюджетной отчетности;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задач, возложенные на Управление;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области предложения по основным направлениям социально-экономического развития области;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представлять акиму области, исполнительным органам, финансируемым из областного бюджета, предложения (рекомендации) по улучшению работы в сфере экономики, в городах и районах области;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разрабатывать и издавать правовые акты;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 и документы от государственных органов, юридических лиц с участием государства и иных организаций, и физических лиц;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временные рабочие группы, с включением в их состав по согласованию представителей государственных органов и иных организаций;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в сфере бюджетного законодательства и ведения бухгалтерского учета;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Управления;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сотрудниками Управления норм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 государственных служащих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прогноза социально-экономического развития, внесение на одобрение в акимат области и обеспечение опубликованию в средствах массовой информации;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развития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принятие мер по утверждению плана мероприятий по реализации плана развития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изучает, анализирует информацию по мониторингу и анализу социально-экономического развития сельских населенных пунктов и на ее основе готовит итоговую аналитическую информацию по развититю сельских территорий и представляет в уполномоченный орган в области регионального развития;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и принятие мер по утверждению перечня сел с потенциалом развития (опорных и спутниковых, включая стратегических сельских населенных пунктов);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области сельских территорий;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информации о ходе реализации национального проекта "Сильные регионы-драйвер развития страны" (в рамках проекта Ауыл-Ел бесігі, развитие моногорода) в уполномоченный орган ответственный за разработку Национального проекта;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отчета реализации Концепции развития сельских территории Республики Казахстан на 2023-2027 годы в уполномоченный орган, ответственный за разработку Концепции развития;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финансируемых за счет бюджетных средств;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перечня по бюджетным инвестиционным проектам, одобренны бюджетными комиссиями, содержащимся в инвестиционных предложениях, разработка или корректировка, а также проведение необходимых экспертиз технико-экономических обоснований бюджетны инвестиционны проектов; перечня услуг по консультативному сопровождению по проекту государственно-частного партнерства, в том числе концессионному проекту, которые осуществляются за счет средств соответствующей распределяемой бюджетной программой;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экономических заключений по инвестиционным предложениям администраторов бюджетных программ;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экономической экспертизы по поступившим документациям недропользования;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предложения об уточнении (корректировке) бюджета области,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прогнозирования поступлений в местный бюджет с учетом прогноза социально-экономического развития области;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проекта решения маслихата области по утверждению областного бюджета на соответствующий финансовый год и внесению изменений и дополнений в бюджет;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проекта постановлений акимата области о реализации решений маслихата об утверждении бюджета области на соответствующий финансовый год;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проекта решений маслихата области об объемах трансфертов общего характера между областным бюджетом и бюджетами районов и городов на трехлетний период;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деятельности областной бюджетной комиссии;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лимита расходов администраторов бюджетной программы;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и подготовка предложений по объемам целевых трансфертов и бюджетных кредитов из областного бюджета бюджетам районов и городов;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исполнения бюджета и координации деятельности администраторов бюджетных программ по исполнению бюджета;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составление, утверждение и ведение сводного плана финансирования по обязательствам, сводного плана поступлений и финансирования по платежам по областному бюджету;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в соответствии с законодательством Республики Казахстан комплекса мероприятий по обеспечению полноты и своевременности зачисления поступлений в областной бюджет;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управление бюджетными деньгами;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необходимых мер для обеспечения наличностью платежей в объеме, предусмотренном в сводном плане поступлений и финансирования по платежам;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прогноза потоков наличности;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мероприятий по выпуску государственных ценных бумаг для обращения на внутреннем рынке;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бюджетного мониторинга;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ежеквартально по результатам бюджетного мониторинга и по итогам года направление в Министерство финансов Республики Казахстан аналитического отчета об исполнении бюджета, а также ежемесячно администраторам бюджетных программ информации - напоминаний о непринятых обязательствах и несвоевременном выполнении плана финансирования по платежам;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ежемесячное представление отчета об исполнении областного бюджета в акимат, ревизионную комиссию области, уполномочный орган по внутреннему государственному аудиту;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представление отчета в Министерство финансов РК отчета о результатах мониторинга реализации целевых текущих трансфертов, целевых трансфертов на развитие и кредитов, выделенных из республиканского бюджета;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составление и представление в Министерство финансов РК бюджетной отчетности по области: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планов поступлений и расходов денег от реализации товаров (работ, услуг);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поступлении и расходовании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бюджета области;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составление и представление в Министерство финансов РК консолидированной финансовой отчетности по области;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составление и представление в ведомство финансовой отчетности о состоянии задолженности;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перечисление бюджетных изъятий в вышестоящий бюджет в пределах сумм, утвержденным законом о республиканском бюджете на соответствующий финансовый год;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обслуживание займа местного исполнительного органа Атырауской области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финансирование расходов из чрезвачайного резерва областного бюджета;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государственных обязательств по проектам государственно-частного партнерства местных исполнительных органов;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предоставление на регистрацию в центральный уполномоченный орган по исполнению бюджета договоров/дополнительных соглашений государственно-частного партнерства местных исполнительных органов;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и представление гражданского бюджета;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иных функций, возложенных законодательством.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осуществляет иные полномочия в соответствии с действующим законодательством;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отсутстия осуществляется лицом, его замещающим в соответствии с действующим законодательством.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своих заместителей в соответствии с действующим законодательством.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132</w:t>
            </w:r>
          </w:p>
        </w:tc>
      </w:tr>
    </w:tbl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Атырауской области от 13 марта 2012 года №61 "О внесении изменений в постановление акимата области от 10 апреля 2008 года №86 "Вопросы Управления экономики и бюджетного планирования Атырауской области".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Атырауской области от 18 января 2013 года № 17 "О внесении изменений в постановление акимата области от 10 апреля 2008 года №86 "Вопросы Управления экономики и бюджетного планирования Атырауской области".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Атырауской области от 14 июня 2013 года № 227 "О внесении изменений в постановление акимата области от 10 апреля 2008 года №86 "Вопросы Управления экономики и бюджетного планирования Атырауской области".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Атырауской области от 2016 года 27 декабря №302 "О некоторых вопросах Управления экономики и бюджетного планирования Атырауской области".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Атырауской области от 10 ноября 2017 года №277 "О внесении изменения в постановление акимата области от 10 апреля 2008 года № 86 "Вопросы Управления экономики и бюджетного планирования Атырауской области".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Атырауской области от 30 октября 2018 года №270 "О внесении изменений в постановление акимата области от 10 апреля 2008 года № 86 "Вопросы Управления экономики и бюджетного планирования Атырауской области".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4 мая 2022 года №94 "О внесении изменения в постановление акимата области от 10 апреля 2008 года №86 "Вопросы Управления экономики и бюджетного планирования Атырауской области".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