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39cc" w14:textId="ded39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цифровизации и архивов 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 августа 2023 года № 148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цифровизации и архивов Атырауской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цифровизации и архивов Атырауской области" в установленном законодательством порядке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Атырауской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его подписания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 августа 2023 года № 148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 августа 2023 года № 148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цифровизации и архивов Атырауской области"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цифровизации и архивов Атырауской области (далее – Управление) является государственным органом Республики Казахстан, осуществляющим руководство в сферах цифровизации, проектного управления и архивного дела Атырауской области.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Управления: 060002, Республика Казахстан, Атырауская область, город Атырау, улица Айтеке би, 77.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Управления осуществляется из областного бюджета.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Управления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и контроль на всех этапах (в том числе согласование технической документации по закупу работ и услуг) внедрения и развития современных информационно-коммуникационных технологий, информационных проектов в основных отраслях экономики и сферы жизни подчиненных и подотчетных акимату Атырауской области;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единой государственной политики в сфере архивного дела и документационного обеспечения на территории области;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реализации концепции "Умного города" и внедрения эффективных информационных технологий;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деятельности консультативно-совещательных органов в рамках внедрения проектного управления на территории области, в том числе заседания групп разработки по вопросам проектного управления;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предусмотренные законодательством Республики Казахстан.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обязательные для исполнения правовые акты в пределах своей компетенции;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информацию, документы от соответствующих организаций, государственных органов, предприятий и других;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действующими законодательными актами и функцией настоящего Положения;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соблюдать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 Республики Казахстан;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реализацию возложенных на Управление функций;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жалобы и обращения, поступившие в Управление;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условий для повышения цифровой грамотности;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приобретение информационно-коммуникационные услуги у оператора информационно-коммуникационной инфраструктуры "Электронного правительства" в соответствии с каталогом информационно-коммуникационных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предоставляет доступ оператору к электронным информационным ресурсам для осуществления аналитики данных в соответствии с требованиями по управлению данными, утвержденными уполномоченным органом по управлению данными;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соблюдения требований по развитию архитектуры "Электронного правительства", типовой архитектуры "Электронного акимата" с учетом направлений деятельности местного исполнительного органа и правил разработки, реализации, сопровождения реализации, мониторинга и развития архитектуры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осуществляют учет и актуализацию сведений об объектах информатизации "Электронного правительства" и электронных копий технической документации объектов информатизации "Электронного правительства" на архитектурном портале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осуществляют учет и актуализацию сведений об объектах информатизации "Электронного правительства" и электронных копий технической документации объектов информатизации "Электронного правительства" на архитектурном портале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соблюдения единых требований в области информационно-коммуникационных технологий и обеспечение информационной безопасности, требований по развитию архитектуры "электронного правительства", требований по управлению данными;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передачи сервисному интегратору "электронного правительства" для учета и хранения разработанного программного обеспечения исходных программных кодов (при наличии), комплекса настроек лицензионного программного обеспечения объектов информатизации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размещает интернет-ресурсы на единой платформе интернет-ресурсов государственных органов, а также обеспечивают их достоверность и актуализацию;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размещение открытых данных на государственном и русском языках на интернет-портале открытых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определение объектов, относящиеся к критически важным объектам информационно-коммуникационной инфраструктуры,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создание и развитие объектов информатизации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размещает общедоступную информацию о планах и результатах создания и развития объектов информатизации государственных органов на своих интернет-ресурсах;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хранения оригиналов технической документации на бумажных носителях и представление их сервисному интегратору "Электронного правительства" по его запросу;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использование стандартных решений при создании и развитии объектов информатизации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пункты общественного доступа физических и юридических лиц к государственным электронным информационным ресурсам и информационным системам государственных органов, в том числе путем выделения нежилых помещений для организации данного доступа;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предоставляет оператору электронные информационные ресурсы, необходимые для информационного наполнения веб-портала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передает данные на информационно-коммуникационную платформу "Электронного правительства" в соответствии с требованиями по управлению данными, утвержденными уполномоченным органом по управлению данными;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проведение внутреннего контроля за качеством оказания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хранение, комплектование и использование документов Национального архивного фонда, принятых на хранение государственных архивов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ведет государственный учет и обеспечивает сохранность документов Национального архивного фонда, хранящихся в государственных архивах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формирования базы данных по документам Национального архивного фонда, хранящимся в государственных архивах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обеспечивает организационно-методическое руководство вопросами архивного дела и документационного обеспечения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обеспечивает государственный контроль за соблюдением законодательства Республики Казахстан о Национальном архивном фонде и архивах на территории области, за исключением источников комплектования Национального архива Республики Казахстан и центральных государственных архивов;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организацию исполнения запросов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организует использования документов Национального архивного фонда для удовлетворения запросов государства,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обеспечивает сбор и возвращение архивных документов по истории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координирует, консультационно-методологическую, информационно-аналитическую и организационную поддержку проектному персоналу и заинтересованным участникам программ, в том числе организацию совместной работы групп реализации базовых направлений программ с руководителями групп проектов, группами акселерации, руководителями и участниками проектных команд по еженедельному скрам-графику в аджайл-формате;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проводит мониторинг хода реализации программ, включая анализ достижения ключевых национальных индикаторов в целом по программе, а также по базовым направлениям, группам проектов, проектам;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оперативных отчетов в форме устного доклада на еженедельных скрам-встречах о ходе реализации программ перед руководителем программы, Офисом, в том числе по проблемным вопросам (эскалирование задач), не решенным на уровне проектного офиса государственного органа или соответствующего управляющего комитета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предоставляет руководителю программы и в Офис еженедельной информации о ходе реализации программ путем информационного табло в электронном формате непосредственно в информационной системе проектного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организует процессы выработки предложений о включении в программу новых инициатив (мер) в рамках соответствующих базовых направлений или групп проектов путем последовательной декомпозиции в проекты и/или задачи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ведение и хранение всей проектной документации, отчетности и размещение необходимой информации исключительно в электронном формате в информационной системе проектного управления, в том числе с учетом положений типового регламента проектного управления государственных органов в части формирования, ведения и хранения проектных документов и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эффективное оперативное взаимодействие между исполнителями проектных ролей для выполнения задач и работ в рамках реализации программ в аджайл-формате;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внедряет и развивает системы мотивации проектного персонала;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формирует материалы для рассмотрения на управляющем совете общенационального приоритета;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проводит рейтинг результатов проектной деятельности руководителей групп проектов, руководителей проектов, по итогам которой вносит управляющему комитету программы предложения по поощрению/наказанию руководителей групп проектов, руководителей проектов, показавших лучшие/худшие результаты в соответствии с методикой.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введение и актуализация в информационной системе проектного управления ключевых национальных индикаторов, достижение которых предусмотрено в рамках программы и закрепленных за руководителем программы, руководителями базовых направлений и руководителями групп проектов, входящих в программу, в соответствующей карте целей общенационального приоритета.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постановления акимата Атырауской области от 21.09.2023 № </w:t>
      </w:r>
      <w:r>
        <w:rPr>
          <w:rFonts w:ascii="Times New Roman"/>
          <w:b w:val="false"/>
          <w:i w:val="false"/>
          <w:color w:val="000000"/>
          <w:sz w:val="28"/>
        </w:rPr>
        <w:t>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Управления</w:t>
      </w:r>
    </w:p>
    <w:bookmarkEnd w:id="42"/>
    <w:bookmarkStart w:name="z7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43"/>
    <w:bookmarkStart w:name="z7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44"/>
    <w:bookmarkStart w:name="z7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 руководителя Управления:</w:t>
      </w:r>
    </w:p>
    <w:bookmarkEnd w:id="45"/>
    <w:bookmarkStart w:name="z7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 деятельностью Управления и обеспечивает выполнение возложенных на него задач;</w:t>
      </w:r>
    </w:p>
    <w:bookmarkEnd w:id="46"/>
    <w:bookmarkStart w:name="z7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Управления в государственных органах и других организациях;</w:t>
      </w:r>
    </w:p>
    <w:bookmarkEnd w:id="47"/>
    <w:bookmarkStart w:name="z7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 и полномочия своего заместителя и работников Управления;</w:t>
      </w:r>
    </w:p>
    <w:bookmarkEnd w:id="48"/>
    <w:bookmarkStart w:name="z7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законодательством Республики Казахстан назначает на должность и освобождает от должности работников Управления;</w:t>
      </w:r>
    </w:p>
    <w:bookmarkEnd w:id="49"/>
    <w:bookmarkStart w:name="z7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50"/>
    <w:bookmarkStart w:name="z7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законодательстве порядке поощряет и налагает дисциплинарные взыскания на сотрудников Управления;</w:t>
      </w:r>
    </w:p>
    <w:bookmarkEnd w:id="51"/>
    <w:bookmarkStart w:name="z8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необходимые меры, направленные на противодействие коррупции в Управлении и несет персональную ответственность за принятие антикоррупционных мер;</w:t>
      </w:r>
    </w:p>
    <w:bookmarkEnd w:id="52"/>
    <w:bookmarkStart w:name="z8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приказы, принимает решения по другим вопросам, относящимся к его компетенции;</w:t>
      </w:r>
    </w:p>
    <w:bookmarkEnd w:id="53"/>
    <w:bookmarkStart w:name="z8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назначает, а также освобождает руководителей государственных учреждении и предприятий, для которых Управление является органом государственного управления.</w:t>
      </w:r>
    </w:p>
    <w:bookmarkEnd w:id="54"/>
    <w:bookmarkStart w:name="z8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55"/>
    <w:bookmarkStart w:name="z8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56"/>
    <w:bookmarkStart w:name="z8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57"/>
    <w:bookmarkStart w:name="z8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58"/>
    <w:bookmarkStart w:name="z8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Республики Казахстан от имени Республики Казахстан самостоятельно осуществляет права владения, пользования и распоряжения закрепленным за ним имуществом, находящимся на его балансе.</w:t>
      </w:r>
    </w:p>
    <w:bookmarkEnd w:id="59"/>
    <w:bookmarkStart w:name="z8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Имущество, закрепленное за Управлением, относится к коммунальной собственности.</w:t>
      </w:r>
    </w:p>
    <w:bookmarkEnd w:id="60"/>
    <w:bookmarkStart w:name="z8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1"/>
    <w:bookmarkStart w:name="z9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62"/>
    <w:bookmarkStart w:name="z9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Реорганизация и упразднение Управления осуществляются в соответствии с законодательством Республики Казахстан.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находящихся в ведении Управления</w:t>
      </w:r>
    </w:p>
    <w:bookmarkStart w:name="z9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"Центр цифровизации Атырауской области Управления цифровизации и архивов Атырауской области".</w:t>
      </w:r>
    </w:p>
    <w:bookmarkEnd w:id="64"/>
    <w:bookmarkStart w:name="z9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"Государственный архив Атырауской области Управления цифровизации и архивов Атырауской области".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