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d759c" w14:textId="9bd75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бесплатного питания отдельным категориям воспитанников дошкольных организаций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20 ноября 2023 года № 231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31 августа 2022 года № 385 "Об утверждении Типовых правил деятельности организаций дошкольного, среднего, технического и профессионального, послесреднего образования, дополнительного образования соответствующих типов и видов" (зарегистрирован в Реестре государственной регистрации нормативных правовых актов под № 29329)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за счет средств областного бюджета бесплатное питание в государственных дошкольных организациях Атырауской области в размере 100 % от стоимости питания воспитанникам из семей социально уязвимых слоев населения.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Атырауской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