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6643" w14:textId="1b46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акционерному обществу "Каспийский Трубопроводный Консорциум-К"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6 апреля 2023 года № 632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и </w:t>
      </w:r>
      <w:r>
        <w:rPr>
          <w:rFonts w:ascii="Times New Roman"/>
          <w:b w:val="false"/>
          <w:i w:val="false"/>
          <w:color w:val="000000"/>
          <w:sz w:val="28"/>
        </w:rPr>
        <w:t>статьи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(970340000427) акционерному обществу "Каспийский Трубопроводный Консорциум-К" для эксплуатации и обслуживания воздушной линии электропередачи 220 кВ магистрального нефтепровода с площадью 291,3696 гектар расположенный в границах города Атырау без изъятия земельных участков у собственников и землепользователей сроком на 49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Нсанбаеву С.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